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693" w:rsidRPr="002B7693" w:rsidRDefault="00AD53B3" w:rsidP="00F52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7728" behindDoc="0" locked="0" layoutInCell="1" allowOverlap="1" wp14:anchorId="49947F08" wp14:editId="60DA26D4">
            <wp:simplePos x="0" y="0"/>
            <wp:positionH relativeFrom="column">
              <wp:posOffset>2657475</wp:posOffset>
            </wp:positionH>
            <wp:positionV relativeFrom="paragraph">
              <wp:posOffset>-342900</wp:posOffset>
            </wp:positionV>
            <wp:extent cx="829945" cy="1087120"/>
            <wp:effectExtent l="0" t="0" r="8255" b="0"/>
            <wp:wrapTight wrapText="bothSides">
              <wp:wrapPolygon edited="0">
                <wp:start x="9420" y="0"/>
                <wp:lineTo x="4958" y="1514"/>
                <wp:lineTo x="4462" y="3407"/>
                <wp:lineTo x="6445" y="6056"/>
                <wp:lineTo x="1487" y="6056"/>
                <wp:lineTo x="496" y="7192"/>
                <wp:lineTo x="0" y="16654"/>
                <wp:lineTo x="0" y="18925"/>
                <wp:lineTo x="1487" y="21196"/>
                <wp:lineTo x="1983" y="21196"/>
                <wp:lineTo x="19336" y="21196"/>
                <wp:lineTo x="21319" y="20439"/>
                <wp:lineTo x="21319" y="16276"/>
                <wp:lineTo x="20327" y="12112"/>
                <wp:lineTo x="21319" y="7949"/>
                <wp:lineTo x="19832" y="5299"/>
                <wp:lineTo x="15370" y="1514"/>
                <wp:lineTo x="11899" y="0"/>
                <wp:lineTo x="9420" y="0"/>
              </wp:wrapPolygon>
            </wp:wrapTight>
            <wp:docPr id="3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693" w:rsidRPr="002B7693" w:rsidRDefault="002B7693" w:rsidP="002B7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7693" w:rsidRDefault="002B7693" w:rsidP="002B7693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2B769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A2947" w:rsidRDefault="008A2947" w:rsidP="002B7693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8A2947" w:rsidRPr="002B7693" w:rsidRDefault="008A2947" w:rsidP="002B7693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2B7693" w:rsidRPr="002B7693" w:rsidRDefault="002B7693" w:rsidP="002B7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693" w:rsidRPr="002B7693" w:rsidRDefault="002B7693" w:rsidP="002B7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B7693">
        <w:rPr>
          <w:rFonts w:ascii="Times New Roman" w:hAnsi="Times New Roman" w:cs="Times New Roman"/>
          <w:b/>
          <w:sz w:val="28"/>
          <w:szCs w:val="28"/>
        </w:rPr>
        <w:t>АДМИНИСТРАЦИЯ КОЗИНСКОГО СЕЛЬСКОГО ПОСЕЛЕНИЯ</w:t>
      </w:r>
    </w:p>
    <w:p w:rsidR="002B7693" w:rsidRPr="002B7693" w:rsidRDefault="002B7693" w:rsidP="002B7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693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FB6EF1" w:rsidRDefault="00FB6EF1" w:rsidP="00740F2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40F27" w:rsidRDefault="00740F27" w:rsidP="00740F2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0F2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A2947" w:rsidRDefault="008A2947" w:rsidP="00FB6EF1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2947" w:rsidRDefault="008A2947" w:rsidP="00FB6EF1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B6EF1" w:rsidRPr="006375E8" w:rsidRDefault="00FB6EF1" w:rsidP="00FB6EF1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_Hlk134082122"/>
      <w:r w:rsidRPr="006375E8">
        <w:rPr>
          <w:rFonts w:ascii="Times New Roman" w:hAnsi="Times New Roman" w:cs="Times New Roman"/>
          <w:bCs/>
          <w:sz w:val="28"/>
          <w:szCs w:val="28"/>
        </w:rPr>
        <w:t>от</w:t>
      </w:r>
      <w:r w:rsidR="006375E8" w:rsidRPr="006375E8">
        <w:rPr>
          <w:rFonts w:ascii="Times New Roman" w:hAnsi="Times New Roman" w:cs="Times New Roman"/>
          <w:bCs/>
          <w:sz w:val="28"/>
          <w:szCs w:val="28"/>
        </w:rPr>
        <w:t xml:space="preserve"> 22 октября 2020 года </w:t>
      </w:r>
      <w:r w:rsidRPr="006375E8">
        <w:rPr>
          <w:rFonts w:ascii="Times New Roman" w:hAnsi="Times New Roman" w:cs="Times New Roman"/>
          <w:bCs/>
          <w:sz w:val="28"/>
          <w:szCs w:val="28"/>
        </w:rPr>
        <w:t>№</w:t>
      </w:r>
      <w:r w:rsidR="006375E8" w:rsidRPr="006375E8">
        <w:rPr>
          <w:rFonts w:ascii="Times New Roman" w:hAnsi="Times New Roman" w:cs="Times New Roman"/>
          <w:bCs/>
          <w:sz w:val="28"/>
          <w:szCs w:val="28"/>
        </w:rPr>
        <w:t>181</w:t>
      </w:r>
    </w:p>
    <w:bookmarkEnd w:id="1"/>
    <w:p w:rsidR="006C72FA" w:rsidRDefault="006C72FA" w:rsidP="006C72F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C72FA" w:rsidRDefault="006C72FA" w:rsidP="006C72F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C72FA" w:rsidRDefault="006C72FA" w:rsidP="006C72F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767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 утверждении Административного</w:t>
      </w:r>
    </w:p>
    <w:p w:rsidR="006C72FA" w:rsidRDefault="006C72FA" w:rsidP="006C72F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767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регламента предоставления муниципальной </w:t>
      </w:r>
    </w:p>
    <w:p w:rsidR="006C72FA" w:rsidRDefault="006C72FA" w:rsidP="006C72F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767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услуги </w:t>
      </w:r>
      <w:proofErr w:type="gramStart"/>
      <w:r w:rsidRPr="009767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Выдача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767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разрешен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ий</w:t>
      </w:r>
      <w:r w:rsidRPr="009767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</w:t>
      </w:r>
      <w:r w:rsidRPr="009767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 </w:t>
      </w:r>
    </w:p>
    <w:p w:rsidR="006C72FA" w:rsidRDefault="006C72FA" w:rsidP="006C7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производство</w:t>
      </w:r>
      <w:r w:rsidRPr="009767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земляных работ»             </w:t>
      </w:r>
    </w:p>
    <w:p w:rsidR="006C72FA" w:rsidRDefault="006C72FA" w:rsidP="006C7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27" w:rsidRDefault="006C72FA" w:rsidP="006C7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5B7">
        <w:rPr>
          <w:rFonts w:ascii="Times New Roman" w:hAnsi="Times New Roman" w:cs="Times New Roman"/>
          <w:sz w:val="28"/>
          <w:szCs w:val="28"/>
        </w:rPr>
        <w:br/>
      </w:r>
    </w:p>
    <w:p w:rsidR="006C72FA" w:rsidRDefault="006C72FA" w:rsidP="006C72F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55B7" w:rsidRPr="00A055B7" w:rsidRDefault="00A055B7" w:rsidP="009767E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9767E3" w:rsidRPr="009767E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="009767E3">
        <w:rPr>
          <w:rFonts w:ascii="Times New Roman" w:hAnsi="Times New Roman" w:cs="Times New Roman"/>
          <w:sz w:val="28"/>
          <w:szCs w:val="28"/>
        </w:rPr>
        <w:t>Козинского сельского поселения Смоленского района Смоленской области</w:t>
      </w:r>
      <w:r w:rsidR="009767E3" w:rsidRPr="009767E3">
        <w:rPr>
          <w:rFonts w:ascii="Times New Roman" w:hAnsi="Times New Roman" w:cs="Times New Roman"/>
          <w:sz w:val="28"/>
          <w:szCs w:val="28"/>
        </w:rPr>
        <w:t xml:space="preserve"> от</w:t>
      </w:r>
      <w:r w:rsidR="002A62A5">
        <w:rPr>
          <w:rFonts w:ascii="Times New Roman" w:hAnsi="Times New Roman" w:cs="Times New Roman"/>
          <w:sz w:val="28"/>
          <w:szCs w:val="28"/>
        </w:rPr>
        <w:t xml:space="preserve"> 09.06.2012</w:t>
      </w:r>
      <w:r w:rsidR="009767E3" w:rsidRPr="009767E3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2A62A5">
        <w:rPr>
          <w:rFonts w:ascii="Times New Roman" w:hAnsi="Times New Roman" w:cs="Times New Roman"/>
          <w:sz w:val="28"/>
          <w:szCs w:val="28"/>
        </w:rPr>
        <w:t>72</w:t>
      </w:r>
      <w:r w:rsidR="009767E3" w:rsidRPr="009767E3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9767E3" w:rsidRPr="009767E3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услуг», Уставом </w:t>
      </w:r>
      <w:r w:rsidR="000A35A0">
        <w:rPr>
          <w:rFonts w:ascii="Times New Roman" w:hAnsi="Times New Roman" w:cs="Times New Roman"/>
          <w:sz w:val="28"/>
          <w:szCs w:val="28"/>
        </w:rPr>
        <w:t xml:space="preserve"> </w:t>
      </w:r>
      <w:r w:rsidR="009767E3">
        <w:rPr>
          <w:rFonts w:ascii="Times New Roman" w:hAnsi="Times New Roman" w:cs="Times New Roman"/>
          <w:sz w:val="28"/>
          <w:szCs w:val="28"/>
        </w:rPr>
        <w:t xml:space="preserve"> Козинского сельского поселения Смоленского района Смоленской области</w:t>
      </w:r>
      <w:r w:rsidRPr="00A05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5B7" w:rsidRPr="00A055B7" w:rsidRDefault="00A055B7" w:rsidP="00A055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2947" w:rsidRDefault="008A2947" w:rsidP="00A055B7">
      <w:pPr>
        <w:pStyle w:val="a7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5D10DF" w:rsidRPr="008A2947" w:rsidRDefault="008A2947" w:rsidP="005D10DF">
      <w:pPr>
        <w:pStyle w:val="a7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A294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АДМИНИСТРАЦИЯ </w:t>
      </w:r>
      <w:r w:rsidR="005D10DF" w:rsidRPr="008A294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ПОСТАНОВЛЯЕТ:</w:t>
      </w:r>
    </w:p>
    <w:p w:rsidR="008A2947" w:rsidRDefault="008A2947" w:rsidP="005D10DF">
      <w:pPr>
        <w:pStyle w:val="a7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91F6F" w:rsidRPr="00AD48E8" w:rsidRDefault="000A35A0" w:rsidP="00AD48E8">
      <w:pPr>
        <w:ind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D48E8" w:rsidRPr="00AD48E8">
        <w:rPr>
          <w:rFonts w:ascii="Times New Roman" w:eastAsia="Calibri" w:hAnsi="Times New Roman" w:cs="Times New Roman"/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 w:rsidR="00AD48E8" w:rsidRPr="00AD48E8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Предоставление разрешения на осуществление земляных работ</w:t>
      </w:r>
      <w:r w:rsidR="00AD48E8" w:rsidRPr="00AD48E8">
        <w:rPr>
          <w:rFonts w:ascii="Times New Roman" w:eastAsia="Calibri" w:hAnsi="Times New Roman" w:cs="Times New Roman"/>
          <w:sz w:val="28"/>
          <w:szCs w:val="28"/>
        </w:rPr>
        <w:t>», (далее – Административный регламент).</w:t>
      </w:r>
    </w:p>
    <w:p w:rsidR="00AD48E8" w:rsidRPr="00AD48E8" w:rsidRDefault="000A35A0" w:rsidP="00AD48E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AD48E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AD48E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Опубликовать н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астоящее </w:t>
      </w:r>
      <w:proofErr w:type="gramStart"/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постановление  на</w:t>
      </w:r>
      <w:proofErr w:type="gramEnd"/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официальном сайте </w:t>
      </w:r>
      <w:r w:rsid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дминистрации </w:t>
      </w:r>
      <w:r w:rsid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Козинского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</w:t>
      </w:r>
      <w:r w:rsid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Смоленского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района</w:t>
      </w:r>
      <w:r w:rsidR="00AD48E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Смоленской области в </w:t>
      </w:r>
      <w:r w:rsidR="00AD48E8" w:rsidRPr="00AD48E8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информационно-телекоммуникационной сети «Интернет».</w:t>
      </w:r>
    </w:p>
    <w:p w:rsidR="007A2491" w:rsidRPr="007A2491" w:rsidRDefault="000A35A0" w:rsidP="00AD48E8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AD48E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7A2491" w:rsidRP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691F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A2491" w:rsidRP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Настоящее постановление вступает в силу </w:t>
      </w:r>
      <w:r w:rsidR="00691F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 момента подписания</w:t>
      </w:r>
      <w:r w:rsidR="007A2491" w:rsidRP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D10DF" w:rsidRPr="005D10DF" w:rsidRDefault="000A35A0" w:rsidP="00AD48E8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AD48E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Контроль за исполнением настоящего постановления оставляю за собой.</w:t>
      </w:r>
    </w:p>
    <w:p w:rsidR="007F575C" w:rsidRPr="005A2CAF" w:rsidRDefault="003B2FDC" w:rsidP="00AD48E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259B6" w:rsidRDefault="00F7502E" w:rsidP="008402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7502E" w:rsidRDefault="00F7502E" w:rsidP="008402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Козинского сельского поселения</w:t>
      </w:r>
    </w:p>
    <w:p w:rsidR="00F7502E" w:rsidRDefault="00F7502E" w:rsidP="008402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Смоленского района Смоленской области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AD48E8" w:rsidRPr="00AD48E8">
        <w:rPr>
          <w:rFonts w:ascii="Times New Roman" w:hAnsi="Times New Roman" w:cs="Times New Roman"/>
          <w:b/>
          <w:sz w:val="28"/>
          <w:szCs w:val="28"/>
        </w:rPr>
        <w:t xml:space="preserve">Ю.Г. </w:t>
      </w:r>
      <w:proofErr w:type="spellStart"/>
      <w:r w:rsidR="00AD48E8" w:rsidRPr="00AD48E8">
        <w:rPr>
          <w:rFonts w:ascii="Times New Roman" w:hAnsi="Times New Roman" w:cs="Times New Roman"/>
          <w:b/>
          <w:sz w:val="28"/>
          <w:szCs w:val="28"/>
        </w:rPr>
        <w:t>Губанев</w:t>
      </w:r>
      <w:proofErr w:type="spellEnd"/>
    </w:p>
    <w:p w:rsidR="00691F6F" w:rsidRDefault="00740F27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402B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75584">
        <w:rPr>
          <w:rFonts w:ascii="Times New Roman" w:hAnsi="Times New Roman" w:cs="Times New Roman"/>
          <w:sz w:val="28"/>
          <w:szCs w:val="28"/>
        </w:rPr>
        <w:tab/>
      </w:r>
      <w:r w:rsidR="00375584">
        <w:rPr>
          <w:rFonts w:ascii="Times New Roman" w:hAnsi="Times New Roman" w:cs="Times New Roman"/>
          <w:sz w:val="28"/>
          <w:szCs w:val="28"/>
        </w:rPr>
        <w:tab/>
      </w:r>
      <w:r w:rsidR="00A12175">
        <w:rPr>
          <w:rFonts w:ascii="Times New Roman" w:hAnsi="Times New Roman" w:cs="Times New Roman"/>
          <w:sz w:val="28"/>
          <w:szCs w:val="28"/>
        </w:rPr>
        <w:t xml:space="preserve"> </w:t>
      </w:r>
      <w:r w:rsidR="00F129A7">
        <w:rPr>
          <w:rFonts w:ascii="Times New Roman" w:hAnsi="Times New Roman" w:cs="Times New Roman"/>
          <w:sz w:val="28"/>
          <w:szCs w:val="28"/>
        </w:rPr>
        <w:t xml:space="preserve"> </w:t>
      </w:r>
      <w:r w:rsidR="00FB6EF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</w:t>
      </w:r>
      <w:r w:rsidR="009873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D255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691F6F" w:rsidRDefault="00691F6F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A055B7" w:rsidRPr="00A055B7" w:rsidRDefault="00A055B7" w:rsidP="00A055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874A0C">
        <w:rPr>
          <w:rFonts w:ascii="Times New Roman" w:hAnsi="Times New Roman" w:cs="Times New Roman"/>
          <w:sz w:val="28"/>
          <w:szCs w:val="28"/>
        </w:rPr>
        <w:t xml:space="preserve">  </w:t>
      </w:r>
      <w:r w:rsidR="00AD48E8">
        <w:rPr>
          <w:rFonts w:ascii="Times New Roman" w:hAnsi="Times New Roman" w:cs="Times New Roman"/>
          <w:sz w:val="28"/>
          <w:szCs w:val="28"/>
        </w:rPr>
        <w:t xml:space="preserve"> </w:t>
      </w:r>
      <w:r w:rsidRPr="00A055B7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A055B7" w:rsidRDefault="00A055B7" w:rsidP="00A055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055B7">
        <w:rPr>
          <w:rFonts w:ascii="Times New Roman" w:hAnsi="Times New Roman" w:cs="Times New Roman"/>
          <w:sz w:val="28"/>
          <w:szCs w:val="28"/>
        </w:rPr>
        <w:t>постановлением</w:t>
      </w:r>
      <w:r w:rsidRPr="00A055B7">
        <w:rPr>
          <w:rFonts w:ascii="Times New Roman" w:hAnsi="Times New Roman" w:cs="Times New Roman"/>
          <w:sz w:val="24"/>
          <w:szCs w:val="24"/>
        </w:rPr>
        <w:t xml:space="preserve"> </w:t>
      </w:r>
      <w:r w:rsidRPr="00A055B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055B7" w:rsidRPr="00A055B7" w:rsidRDefault="00A055B7" w:rsidP="00A055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Козинского сельского поселения</w:t>
      </w:r>
      <w:r w:rsidRPr="00A055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A055B7" w:rsidRDefault="00A055B7" w:rsidP="00A055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055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D48E8">
        <w:rPr>
          <w:rFonts w:ascii="Times New Roman" w:hAnsi="Times New Roman" w:cs="Times New Roman"/>
          <w:sz w:val="28"/>
          <w:szCs w:val="28"/>
        </w:rPr>
        <w:t xml:space="preserve"> </w:t>
      </w:r>
      <w:r w:rsidRPr="00A055B7">
        <w:rPr>
          <w:rFonts w:ascii="Times New Roman" w:hAnsi="Times New Roman" w:cs="Times New Roman"/>
          <w:sz w:val="28"/>
          <w:szCs w:val="28"/>
        </w:rPr>
        <w:t xml:space="preserve">Смоленский район» Смоленской </w:t>
      </w:r>
    </w:p>
    <w:p w:rsidR="00A055B7" w:rsidRPr="00A055B7" w:rsidRDefault="00A055B7" w:rsidP="00A055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A055B7">
        <w:rPr>
          <w:rFonts w:ascii="Times New Roman" w:hAnsi="Times New Roman" w:cs="Times New Roman"/>
          <w:sz w:val="28"/>
          <w:szCs w:val="28"/>
        </w:rPr>
        <w:t>области</w:t>
      </w:r>
    </w:p>
    <w:p w:rsidR="00A055B7" w:rsidRPr="00A055B7" w:rsidRDefault="00A055B7" w:rsidP="00A055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6375E8" w:rsidRPr="006375E8">
        <w:rPr>
          <w:rFonts w:ascii="Times New Roman" w:hAnsi="Times New Roman" w:cs="Times New Roman"/>
          <w:sz w:val="28"/>
          <w:szCs w:val="28"/>
        </w:rPr>
        <w:t>от 22 октября 2020 года №181</w:t>
      </w:r>
    </w:p>
    <w:p w:rsidR="00A055B7" w:rsidRDefault="00A055B7" w:rsidP="00A055B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78B3" w:rsidRDefault="002978B3" w:rsidP="00A055B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78B3" w:rsidRPr="002978B3" w:rsidRDefault="002978B3" w:rsidP="002978B3">
      <w:pPr>
        <w:pStyle w:val="af6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2978B3">
        <w:rPr>
          <w:rStyle w:val="af7"/>
          <w:color w:val="000000" w:themeColor="text1"/>
          <w:sz w:val="28"/>
          <w:szCs w:val="28"/>
        </w:rPr>
        <w:t>Административный регламент</w:t>
      </w:r>
    </w:p>
    <w:p w:rsidR="002978B3" w:rsidRPr="002978B3" w:rsidRDefault="002978B3" w:rsidP="002978B3">
      <w:pPr>
        <w:pStyle w:val="af6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2978B3">
        <w:rPr>
          <w:rStyle w:val="af7"/>
          <w:color w:val="000000" w:themeColor="text1"/>
          <w:sz w:val="28"/>
          <w:szCs w:val="28"/>
        </w:rPr>
        <w:t>предоставления муниципальной услуги «Выдача разрешений на производство земляных работ»</w:t>
      </w:r>
    </w:p>
    <w:p w:rsidR="002978B3" w:rsidRPr="002978B3" w:rsidRDefault="002978B3" w:rsidP="002978B3">
      <w:pPr>
        <w:pStyle w:val="af6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2978B3">
        <w:rPr>
          <w:color w:val="000000" w:themeColor="text1"/>
          <w:sz w:val="28"/>
          <w:szCs w:val="28"/>
        </w:rPr>
        <w:t>1.Общие положения.</w:t>
      </w:r>
    </w:p>
    <w:p w:rsidR="002978B3" w:rsidRPr="002978B3" w:rsidRDefault="002978B3" w:rsidP="002978B3">
      <w:pPr>
        <w:pStyle w:val="af6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2978B3">
        <w:rPr>
          <w:color w:val="000000" w:themeColor="text1"/>
          <w:sz w:val="28"/>
          <w:szCs w:val="28"/>
        </w:rPr>
        <w:t>1.1. Административный регламент предоставления муниципальной услуги по выдаче разрешения на производство земляных работ (далее – Регламент) разработан в целях оптимизации административных процедур, повышения качества и доступности предоставления муниципальной услуги, устанавливает порядок и стандарт предоставления муниципальной услуги по предоставлению разрешения на осуществление земляных работ (далее – муниципальная услуга). Регламент определяет сроки предоставления муниципальной услуги, а также состав, последовательность действий, сроки их выполнения, требования к порядку их выполнения, порядок и формы контроля за предоставлением муниципальной услуги. Регламент также определяет особенности предоставления услуги через многофункциональный центр предоставления государственных и муниципальных услуг.</w:t>
      </w:r>
    </w:p>
    <w:p w:rsidR="002978B3" w:rsidRPr="002978B3" w:rsidRDefault="002978B3" w:rsidP="002978B3">
      <w:pPr>
        <w:pStyle w:val="af6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2978B3">
        <w:rPr>
          <w:color w:val="000000" w:themeColor="text1"/>
          <w:sz w:val="28"/>
          <w:szCs w:val="28"/>
        </w:rPr>
        <w:t>Действие регламента распространяется на общественные отношения возникающие в связи с предоставлением муниципальной услуги в случае осуществления работ, связанных с прокладкой, ремонтом, содержанием инженерных коммуникаций, установкой и эксплуатацией, демонтажем рекламных и информационных конструкций, объектов (средств) наружного освещения и другими видами работ, за исключением случаев производства земляных работ, осуществляемых в соответствии с разрешением на строительство, а также в границах земельных участков, не являющихся территориями общего пользования, не обремененных соответствующим публичным сервитутом и принадлежащих гражданам и организациям на вещных или иных правах, на территории Козинского сельского поселения Смоленского района Смоленской  области.</w:t>
      </w:r>
    </w:p>
    <w:p w:rsidR="002978B3" w:rsidRPr="002978B3" w:rsidRDefault="002978B3" w:rsidP="002978B3">
      <w:pPr>
        <w:pStyle w:val="af6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2978B3">
        <w:rPr>
          <w:color w:val="000000" w:themeColor="text1"/>
          <w:sz w:val="28"/>
          <w:szCs w:val="28"/>
        </w:rPr>
        <w:t xml:space="preserve">1.2. При предоставлении муниципальной услуги заявителями являются физические и юридические лица, а также индивидуальные предприниматели, являющееся заказчиками и обеспечивающие осуществление земляных работ на территории </w:t>
      </w:r>
      <w:r w:rsidRPr="002978B3">
        <w:rPr>
          <w:color w:val="000000" w:themeColor="text1"/>
          <w:sz w:val="28"/>
          <w:szCs w:val="28"/>
        </w:rPr>
        <w:lastRenderedPageBreak/>
        <w:t xml:space="preserve">Козинского сельского поселения Смоленского района Смоленской </w:t>
      </w:r>
      <w:proofErr w:type="gramStart"/>
      <w:r w:rsidRPr="002978B3">
        <w:rPr>
          <w:color w:val="000000" w:themeColor="text1"/>
          <w:sz w:val="28"/>
          <w:szCs w:val="28"/>
        </w:rPr>
        <w:t>области  (</w:t>
      </w:r>
      <w:proofErr w:type="gramEnd"/>
      <w:r w:rsidRPr="002978B3">
        <w:rPr>
          <w:color w:val="000000" w:themeColor="text1"/>
          <w:sz w:val="28"/>
          <w:szCs w:val="28"/>
        </w:rPr>
        <w:t>далее – заявитель, заказчик).</w:t>
      </w:r>
    </w:p>
    <w:p w:rsidR="002978B3" w:rsidRPr="002978B3" w:rsidRDefault="002978B3" w:rsidP="002978B3">
      <w:pPr>
        <w:pStyle w:val="af6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2978B3">
        <w:rPr>
          <w:color w:val="000000" w:themeColor="text1"/>
          <w:sz w:val="28"/>
          <w:szCs w:val="28"/>
        </w:rPr>
        <w:t>Интересы заявителей могут представлять иные лица, уполномоченные заявителем в соответствии с действующим законодательством.</w:t>
      </w:r>
    </w:p>
    <w:p w:rsidR="002978B3" w:rsidRPr="002978B3" w:rsidRDefault="002978B3" w:rsidP="002978B3">
      <w:pPr>
        <w:pStyle w:val="af6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2978B3">
        <w:rPr>
          <w:color w:val="000000" w:themeColor="text1"/>
          <w:sz w:val="28"/>
          <w:szCs w:val="28"/>
        </w:rPr>
        <w:t>1.3. Информирование о порядке предоставления муниципальной услуги.</w:t>
      </w:r>
    </w:p>
    <w:p w:rsidR="002978B3" w:rsidRPr="002978B3" w:rsidRDefault="002978B3" w:rsidP="002978B3">
      <w:pPr>
        <w:pStyle w:val="af6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2978B3">
        <w:rPr>
          <w:color w:val="000000" w:themeColor="text1"/>
          <w:sz w:val="28"/>
          <w:szCs w:val="28"/>
        </w:rPr>
        <w:t>1.3.1 Муниципальную услугу предоставляет Администрация Козинского сельского поселения Смоленского района Смоленской области (далее Администрация поселения).</w:t>
      </w:r>
    </w:p>
    <w:p w:rsidR="002978B3" w:rsidRPr="002978B3" w:rsidRDefault="002978B3" w:rsidP="002978B3">
      <w:pPr>
        <w:pStyle w:val="af6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2978B3">
        <w:rPr>
          <w:color w:val="000000" w:themeColor="text1"/>
          <w:sz w:val="28"/>
          <w:szCs w:val="28"/>
        </w:rPr>
        <w:t>Юридический адрес: Администрации</w:t>
      </w:r>
      <w:r w:rsidR="002A62A5">
        <w:rPr>
          <w:color w:val="000000" w:themeColor="text1"/>
          <w:sz w:val="28"/>
          <w:szCs w:val="28"/>
        </w:rPr>
        <w:t xml:space="preserve"> Козинского сельского поселения Смоленского района Смоленской области</w:t>
      </w:r>
      <w:r w:rsidRPr="002978B3">
        <w:rPr>
          <w:color w:val="000000" w:themeColor="text1"/>
          <w:sz w:val="28"/>
          <w:szCs w:val="28"/>
        </w:rPr>
        <w:t>:</w:t>
      </w:r>
    </w:p>
    <w:p w:rsidR="002978B3" w:rsidRPr="002978B3" w:rsidRDefault="002A62A5" w:rsidP="002978B3">
      <w:pPr>
        <w:pStyle w:val="af6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214510, Смоленская</w:t>
      </w:r>
      <w:r w:rsidR="002978B3" w:rsidRPr="002978B3">
        <w:rPr>
          <w:color w:val="000000" w:themeColor="text1"/>
          <w:sz w:val="28"/>
          <w:szCs w:val="28"/>
        </w:rPr>
        <w:t xml:space="preserve"> область, </w:t>
      </w:r>
      <w:proofErr w:type="gramStart"/>
      <w:r>
        <w:rPr>
          <w:color w:val="000000" w:themeColor="text1"/>
          <w:sz w:val="28"/>
          <w:szCs w:val="28"/>
        </w:rPr>
        <w:t xml:space="preserve">Смоленский </w:t>
      </w:r>
      <w:r w:rsidR="002978B3" w:rsidRPr="002978B3">
        <w:rPr>
          <w:color w:val="000000" w:themeColor="text1"/>
          <w:sz w:val="28"/>
          <w:szCs w:val="28"/>
        </w:rPr>
        <w:t xml:space="preserve"> район</w:t>
      </w:r>
      <w:proofErr w:type="gramEnd"/>
      <w:r w:rsidR="002978B3" w:rsidRPr="002978B3"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д.Богородицкое</w:t>
      </w:r>
      <w:proofErr w:type="spellEnd"/>
      <w:r w:rsidR="002978B3" w:rsidRPr="002978B3">
        <w:rPr>
          <w:color w:val="000000" w:themeColor="text1"/>
          <w:sz w:val="28"/>
          <w:szCs w:val="28"/>
        </w:rPr>
        <w:t xml:space="preserve"> ул. </w:t>
      </w:r>
      <w:r>
        <w:rPr>
          <w:color w:val="000000" w:themeColor="text1"/>
          <w:sz w:val="28"/>
          <w:szCs w:val="28"/>
        </w:rPr>
        <w:t>Викторова, д.23</w:t>
      </w:r>
      <w:r w:rsidR="002978B3" w:rsidRPr="002978B3">
        <w:rPr>
          <w:color w:val="000000" w:themeColor="text1"/>
          <w:sz w:val="28"/>
          <w:szCs w:val="28"/>
        </w:rPr>
        <w:t>;</w:t>
      </w:r>
    </w:p>
    <w:p w:rsidR="002A62A5" w:rsidRPr="002A62A5" w:rsidRDefault="002978B3" w:rsidP="002A62A5">
      <w:pPr>
        <w:pStyle w:val="af6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2978B3">
        <w:rPr>
          <w:color w:val="000000" w:themeColor="text1"/>
          <w:sz w:val="28"/>
          <w:szCs w:val="28"/>
        </w:rPr>
        <w:t>Почтовый и фактический адрес:</w:t>
      </w:r>
      <w:r w:rsidR="002A62A5" w:rsidRPr="002A62A5">
        <w:rPr>
          <w:color w:val="000000" w:themeColor="text1"/>
          <w:sz w:val="28"/>
          <w:szCs w:val="28"/>
        </w:rPr>
        <w:t xml:space="preserve"> 214510, Смоленская область, </w:t>
      </w:r>
      <w:proofErr w:type="gramStart"/>
      <w:r w:rsidR="002A62A5" w:rsidRPr="002A62A5">
        <w:rPr>
          <w:color w:val="000000" w:themeColor="text1"/>
          <w:sz w:val="28"/>
          <w:szCs w:val="28"/>
        </w:rPr>
        <w:t>Смоленский  район</w:t>
      </w:r>
      <w:proofErr w:type="gramEnd"/>
      <w:r w:rsidR="002A62A5" w:rsidRPr="002A62A5">
        <w:rPr>
          <w:color w:val="000000" w:themeColor="text1"/>
          <w:sz w:val="28"/>
          <w:szCs w:val="28"/>
        </w:rPr>
        <w:t xml:space="preserve">, </w:t>
      </w:r>
      <w:proofErr w:type="spellStart"/>
      <w:r w:rsidR="002A62A5" w:rsidRPr="002A62A5">
        <w:rPr>
          <w:color w:val="000000" w:themeColor="text1"/>
          <w:sz w:val="28"/>
          <w:szCs w:val="28"/>
        </w:rPr>
        <w:t>д.Богородицкое</w:t>
      </w:r>
      <w:proofErr w:type="spellEnd"/>
      <w:r w:rsidR="002A62A5" w:rsidRPr="002A62A5">
        <w:rPr>
          <w:color w:val="000000" w:themeColor="text1"/>
          <w:sz w:val="28"/>
          <w:szCs w:val="28"/>
        </w:rPr>
        <w:t xml:space="preserve"> ул. Викторова, д.23;</w:t>
      </w:r>
    </w:p>
    <w:p w:rsidR="002978B3" w:rsidRPr="002A62A5" w:rsidRDefault="002978B3" w:rsidP="002978B3">
      <w:pPr>
        <w:pStyle w:val="af6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2978B3">
        <w:rPr>
          <w:color w:val="000000" w:themeColor="text1"/>
          <w:sz w:val="28"/>
          <w:szCs w:val="28"/>
        </w:rPr>
        <w:t xml:space="preserve">адрес электронной почты: </w:t>
      </w:r>
      <w:proofErr w:type="spellStart"/>
      <w:r w:rsidR="002A62A5">
        <w:rPr>
          <w:color w:val="000000" w:themeColor="text1"/>
          <w:sz w:val="28"/>
          <w:szCs w:val="28"/>
          <w:lang w:val="en-US"/>
        </w:rPr>
        <w:t>kozinosp</w:t>
      </w:r>
      <w:proofErr w:type="spellEnd"/>
      <w:r w:rsidR="002A62A5" w:rsidRPr="002A62A5">
        <w:rPr>
          <w:color w:val="000000" w:themeColor="text1"/>
          <w:sz w:val="28"/>
          <w:szCs w:val="28"/>
        </w:rPr>
        <w:t>@</w:t>
      </w:r>
      <w:r w:rsidR="002A62A5">
        <w:rPr>
          <w:color w:val="000000" w:themeColor="text1"/>
          <w:sz w:val="28"/>
          <w:szCs w:val="28"/>
          <w:lang w:val="en-US"/>
        </w:rPr>
        <w:t>mail</w:t>
      </w:r>
      <w:r w:rsidR="002A62A5" w:rsidRPr="002A62A5">
        <w:rPr>
          <w:color w:val="000000" w:themeColor="text1"/>
          <w:sz w:val="28"/>
          <w:szCs w:val="28"/>
        </w:rPr>
        <w:t>.</w:t>
      </w:r>
      <w:proofErr w:type="spellStart"/>
      <w:r w:rsidR="002A62A5">
        <w:rPr>
          <w:color w:val="000000" w:themeColor="text1"/>
          <w:sz w:val="28"/>
          <w:szCs w:val="28"/>
          <w:lang w:val="en-US"/>
        </w:rPr>
        <w:t>ru</w:t>
      </w:r>
      <w:proofErr w:type="spellEnd"/>
    </w:p>
    <w:p w:rsidR="002978B3" w:rsidRPr="002978B3" w:rsidRDefault="002978B3" w:rsidP="002978B3">
      <w:pPr>
        <w:pStyle w:val="af6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2978B3">
        <w:rPr>
          <w:color w:val="000000" w:themeColor="text1"/>
          <w:sz w:val="28"/>
          <w:szCs w:val="28"/>
        </w:rPr>
        <w:t>справочные телефоны: работников по вопросам предоставления муниципальной услуги - 8(48</w:t>
      </w:r>
      <w:r w:rsidR="002A62A5" w:rsidRPr="002A62A5">
        <w:rPr>
          <w:color w:val="000000" w:themeColor="text1"/>
          <w:sz w:val="28"/>
          <w:szCs w:val="28"/>
        </w:rPr>
        <w:t>12</w:t>
      </w:r>
      <w:r w:rsidRPr="002978B3">
        <w:rPr>
          <w:color w:val="000000" w:themeColor="text1"/>
          <w:sz w:val="28"/>
          <w:szCs w:val="28"/>
        </w:rPr>
        <w:t xml:space="preserve">) </w:t>
      </w:r>
      <w:r w:rsidR="002A62A5" w:rsidRPr="002A62A5">
        <w:rPr>
          <w:color w:val="000000" w:themeColor="text1"/>
          <w:sz w:val="28"/>
          <w:szCs w:val="28"/>
        </w:rPr>
        <w:t>42-14-08</w:t>
      </w:r>
      <w:r w:rsidRPr="002978B3">
        <w:rPr>
          <w:color w:val="000000" w:themeColor="text1"/>
          <w:sz w:val="28"/>
          <w:szCs w:val="28"/>
        </w:rPr>
        <w:t>; факс - 8(48</w:t>
      </w:r>
      <w:r w:rsidR="002A62A5" w:rsidRPr="002A62A5">
        <w:rPr>
          <w:color w:val="000000" w:themeColor="text1"/>
          <w:sz w:val="28"/>
          <w:szCs w:val="28"/>
        </w:rPr>
        <w:t>12</w:t>
      </w:r>
      <w:r w:rsidRPr="002978B3">
        <w:rPr>
          <w:color w:val="000000" w:themeColor="text1"/>
          <w:sz w:val="28"/>
          <w:szCs w:val="28"/>
        </w:rPr>
        <w:t xml:space="preserve">) </w:t>
      </w:r>
      <w:r w:rsidR="002A62A5" w:rsidRPr="002A62A5">
        <w:rPr>
          <w:color w:val="000000" w:themeColor="text1"/>
          <w:sz w:val="28"/>
          <w:szCs w:val="28"/>
        </w:rPr>
        <w:t>42-14-08</w:t>
      </w:r>
      <w:r w:rsidRPr="002978B3">
        <w:rPr>
          <w:color w:val="000000" w:themeColor="text1"/>
          <w:sz w:val="28"/>
          <w:szCs w:val="28"/>
        </w:rPr>
        <w:t>;</w:t>
      </w:r>
    </w:p>
    <w:p w:rsidR="002978B3" w:rsidRPr="002978B3" w:rsidRDefault="002978B3" w:rsidP="002978B3">
      <w:pPr>
        <w:pStyle w:val="af6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2978B3">
        <w:rPr>
          <w:color w:val="000000" w:themeColor="text1"/>
          <w:sz w:val="28"/>
          <w:szCs w:val="28"/>
        </w:rPr>
        <w:t>график работы: понедельник - пятница: с 8.</w:t>
      </w:r>
      <w:r w:rsidR="002A62A5" w:rsidRPr="002A62A5">
        <w:rPr>
          <w:color w:val="000000" w:themeColor="text1"/>
          <w:sz w:val="28"/>
          <w:szCs w:val="28"/>
        </w:rPr>
        <w:t>3</w:t>
      </w:r>
      <w:r w:rsidRPr="002978B3">
        <w:rPr>
          <w:color w:val="000000" w:themeColor="text1"/>
          <w:sz w:val="28"/>
          <w:szCs w:val="28"/>
        </w:rPr>
        <w:t>0 до 16.</w:t>
      </w:r>
      <w:r w:rsidR="002A62A5" w:rsidRPr="002A62A5">
        <w:rPr>
          <w:color w:val="000000" w:themeColor="text1"/>
          <w:sz w:val="28"/>
          <w:szCs w:val="28"/>
        </w:rPr>
        <w:t>3</w:t>
      </w:r>
      <w:r w:rsidRPr="002978B3">
        <w:rPr>
          <w:color w:val="000000" w:themeColor="text1"/>
          <w:sz w:val="28"/>
          <w:szCs w:val="28"/>
        </w:rPr>
        <w:t>0 перерыв с 1</w:t>
      </w:r>
      <w:r w:rsidR="00712E90">
        <w:rPr>
          <w:color w:val="000000" w:themeColor="text1"/>
          <w:sz w:val="28"/>
          <w:szCs w:val="28"/>
        </w:rPr>
        <w:t>3</w:t>
      </w:r>
      <w:r w:rsidRPr="002978B3">
        <w:rPr>
          <w:color w:val="000000" w:themeColor="text1"/>
          <w:sz w:val="28"/>
          <w:szCs w:val="28"/>
        </w:rPr>
        <w:t>.00 до 1</w:t>
      </w:r>
      <w:r w:rsidR="00712E90">
        <w:rPr>
          <w:color w:val="000000" w:themeColor="text1"/>
          <w:sz w:val="28"/>
          <w:szCs w:val="28"/>
        </w:rPr>
        <w:t>4</w:t>
      </w:r>
      <w:r w:rsidRPr="002978B3">
        <w:rPr>
          <w:color w:val="000000" w:themeColor="text1"/>
          <w:sz w:val="28"/>
          <w:szCs w:val="28"/>
        </w:rPr>
        <w:t>.00, суббота, воскресенье – выходной.</w:t>
      </w:r>
    </w:p>
    <w:p w:rsidR="002978B3" w:rsidRPr="002978B3" w:rsidRDefault="002978B3" w:rsidP="002978B3">
      <w:pPr>
        <w:pStyle w:val="af6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2978B3">
        <w:rPr>
          <w:color w:val="000000" w:themeColor="text1"/>
          <w:sz w:val="28"/>
          <w:szCs w:val="28"/>
        </w:rPr>
        <w:t xml:space="preserve">Прием заявлений и документов для предоставления муниципальной услуги: понедельник, </w:t>
      </w:r>
      <w:r w:rsidR="00712E90">
        <w:rPr>
          <w:color w:val="000000" w:themeColor="text1"/>
          <w:sz w:val="28"/>
          <w:szCs w:val="28"/>
        </w:rPr>
        <w:t>среда</w:t>
      </w:r>
      <w:r w:rsidRPr="002978B3">
        <w:rPr>
          <w:color w:val="000000" w:themeColor="text1"/>
          <w:sz w:val="28"/>
          <w:szCs w:val="28"/>
        </w:rPr>
        <w:t>: с 09 час. 00 мин. до 12 час. 00 мин., с 1</w:t>
      </w:r>
      <w:r w:rsidR="00712E90">
        <w:rPr>
          <w:color w:val="000000" w:themeColor="text1"/>
          <w:sz w:val="28"/>
          <w:szCs w:val="28"/>
        </w:rPr>
        <w:t>4</w:t>
      </w:r>
      <w:r w:rsidRPr="002978B3">
        <w:rPr>
          <w:color w:val="000000" w:themeColor="text1"/>
          <w:sz w:val="28"/>
          <w:szCs w:val="28"/>
        </w:rPr>
        <w:t xml:space="preserve"> час. 00 мин. до 16 час. 00 мин.</w:t>
      </w:r>
    </w:p>
    <w:p w:rsidR="00F53EDB" w:rsidRPr="00F53EDB" w:rsidRDefault="00F53EDB" w:rsidP="00F53E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1.3.2. И</w:t>
      </w:r>
      <w:r w:rsidRPr="00F53EDB"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 w:rsidRPr="00F53EDB">
        <w:rPr>
          <w:rFonts w:ascii="Times New Roman" w:hAnsi="Times New Roman" w:cs="Times New Roman"/>
          <w:sz w:val="28"/>
          <w:szCs w:val="28"/>
        </w:rPr>
        <w:t>з</w:t>
      </w:r>
      <w:r w:rsidRPr="00F53EDB"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 w:rsidRPr="00F53EDB">
        <w:rPr>
          <w:rFonts w:ascii="Times New Roman" w:hAnsi="Times New Roman" w:cs="Times New Roman"/>
          <w:sz w:val="28"/>
          <w:szCs w:val="28"/>
        </w:rPr>
        <w:t>о п</w:t>
      </w:r>
      <w:r w:rsidRPr="00F53EDB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F53EDB">
        <w:rPr>
          <w:rFonts w:ascii="Times New Roman" w:hAnsi="Times New Roman" w:cs="Times New Roman"/>
          <w:sz w:val="28"/>
          <w:szCs w:val="28"/>
        </w:rPr>
        <w:t>п</w:t>
      </w:r>
      <w:r w:rsidRPr="00F53EDB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Pr="00F53EDB">
        <w:rPr>
          <w:rFonts w:ascii="Times New Roman" w:hAnsi="Times New Roman" w:cs="Times New Roman"/>
          <w:sz w:val="28"/>
          <w:szCs w:val="28"/>
        </w:rPr>
        <w:t>м</w:t>
      </w:r>
      <w:r w:rsidRPr="00F53EDB"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 w:rsidRPr="00F53EDB">
        <w:rPr>
          <w:rFonts w:ascii="Times New Roman" w:hAnsi="Times New Roman" w:cs="Times New Roman"/>
          <w:sz w:val="28"/>
          <w:szCs w:val="28"/>
        </w:rPr>
        <w:t>о</w:t>
      </w:r>
      <w:r w:rsidRPr="00F53EDB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F53EDB"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F53EDB"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 w:rsidRPr="00F53EDB">
        <w:rPr>
          <w:rFonts w:ascii="Times New Roman" w:hAnsi="Times New Roman" w:cs="Times New Roman"/>
          <w:sz w:val="28"/>
          <w:szCs w:val="28"/>
        </w:rPr>
        <w:t>и</w:t>
      </w:r>
      <w:r w:rsidRPr="00F53EDB"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 w:rsidRPr="00F53EDB">
        <w:rPr>
          <w:rFonts w:ascii="Times New Roman" w:hAnsi="Times New Roman" w:cs="Times New Roman"/>
          <w:sz w:val="28"/>
          <w:szCs w:val="28"/>
        </w:rPr>
        <w:t>и</w:t>
      </w:r>
      <w:r w:rsidRPr="00F53EDB">
        <w:rPr>
          <w:rFonts w:ascii="Times New Roman" w:hAnsi="Times New Roman" w:cs="Times New Roman"/>
          <w:noProof/>
          <w:sz w:val="28"/>
          <w:szCs w:val="28"/>
        </w:rPr>
        <w:t xml:space="preserve">нформирования. </w:t>
      </w:r>
    </w:p>
    <w:p w:rsidR="00F53EDB" w:rsidRPr="00F53EDB" w:rsidRDefault="00F53EDB" w:rsidP="00F53EDB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1.3.</w:t>
      </w:r>
      <w:proofErr w:type="gramStart"/>
      <w:r w:rsidRPr="00F53EDB">
        <w:rPr>
          <w:rFonts w:ascii="Times New Roman" w:hAnsi="Times New Roman" w:cs="Times New Roman"/>
          <w:sz w:val="28"/>
          <w:szCs w:val="28"/>
        </w:rPr>
        <w:t>3.Для</w:t>
      </w:r>
      <w:proofErr w:type="gramEnd"/>
      <w:r w:rsidRPr="00F53EDB">
        <w:rPr>
          <w:rFonts w:ascii="Times New Roman" w:hAnsi="Times New Roman" w:cs="Times New Roman"/>
          <w:sz w:val="28"/>
          <w:szCs w:val="28"/>
        </w:rPr>
        <w:t xml:space="preserve">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</w:t>
      </w:r>
      <w:proofErr w:type="gramStart"/>
      <w:r w:rsidRPr="00F53EDB">
        <w:rPr>
          <w:rFonts w:ascii="Times New Roman" w:hAnsi="Times New Roman" w:cs="Times New Roman"/>
          <w:sz w:val="28"/>
          <w:szCs w:val="28"/>
        </w:rPr>
        <w:t>портал,  а</w:t>
      </w:r>
      <w:proofErr w:type="gramEnd"/>
      <w:r w:rsidRPr="00F53EDB">
        <w:rPr>
          <w:rFonts w:ascii="Times New Roman" w:hAnsi="Times New Roman" w:cs="Times New Roman"/>
          <w:sz w:val="28"/>
          <w:szCs w:val="28"/>
        </w:rPr>
        <w:t xml:space="preserve"> также с использованием службы коротких сообщений операторов мобильной связи (при наличии).</w:t>
      </w:r>
    </w:p>
    <w:p w:rsidR="00F53EDB" w:rsidRPr="00F53EDB" w:rsidRDefault="00F53EDB" w:rsidP="00F53EDB">
      <w:pPr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1.3.</w:t>
      </w:r>
      <w:proofErr w:type="gramStart"/>
      <w:r w:rsidRPr="00F53EDB">
        <w:rPr>
          <w:rFonts w:ascii="Times New Roman" w:hAnsi="Times New Roman" w:cs="Times New Roman"/>
          <w:sz w:val="28"/>
          <w:szCs w:val="28"/>
        </w:rPr>
        <w:t>4.При</w:t>
      </w:r>
      <w:proofErr w:type="gramEnd"/>
      <w:r w:rsidRPr="00F53EDB">
        <w:rPr>
          <w:rFonts w:ascii="Times New Roman" w:hAnsi="Times New Roman" w:cs="Times New Roman"/>
          <w:sz w:val="28"/>
          <w:szCs w:val="28"/>
        </w:rPr>
        <w:t xml:space="preserve"> необходимости получения консультаций заявители обращаются в </w:t>
      </w:r>
      <w:r w:rsidRPr="00F53EDB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Pr="00F53EDB">
        <w:rPr>
          <w:rFonts w:ascii="Times New Roman" w:hAnsi="Times New Roman" w:cs="Times New Roman"/>
          <w:sz w:val="28"/>
          <w:szCs w:val="28"/>
        </w:rPr>
        <w:t>.</w:t>
      </w:r>
    </w:p>
    <w:p w:rsidR="00F53EDB" w:rsidRPr="00F53EDB" w:rsidRDefault="00F53EDB" w:rsidP="00F53EDB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1.3.</w:t>
      </w:r>
      <w:proofErr w:type="gramStart"/>
      <w:r w:rsidRPr="00F53EDB">
        <w:rPr>
          <w:rFonts w:ascii="Times New Roman" w:hAnsi="Times New Roman" w:cs="Times New Roman"/>
          <w:sz w:val="28"/>
          <w:szCs w:val="28"/>
        </w:rPr>
        <w:t>5.Консультации</w:t>
      </w:r>
      <w:proofErr w:type="gramEnd"/>
      <w:r w:rsidRPr="00F53EDB">
        <w:rPr>
          <w:rFonts w:ascii="Times New Roman" w:hAnsi="Times New Roman" w:cs="Times New Roman"/>
          <w:sz w:val="28"/>
          <w:szCs w:val="28"/>
        </w:rPr>
        <w:t xml:space="preserve"> по процедуре предоставления муниципальной услуги могут осуществляться:</w:t>
      </w:r>
    </w:p>
    <w:p w:rsidR="00F53EDB" w:rsidRPr="00F53EDB" w:rsidRDefault="00F53EDB" w:rsidP="00F53EDB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F53EDB" w:rsidRPr="00F53EDB" w:rsidRDefault="00F53EDB" w:rsidP="00F53EDB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F53EDB" w:rsidRPr="00F53EDB" w:rsidRDefault="00F53EDB" w:rsidP="00F53EDB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- по телефону</w:t>
      </w:r>
      <w:r w:rsidRPr="00712E90">
        <w:rPr>
          <w:rFonts w:ascii="Times New Roman" w:hAnsi="Times New Roman" w:cs="Times New Roman"/>
          <w:sz w:val="28"/>
          <w:szCs w:val="28"/>
        </w:rPr>
        <w:t xml:space="preserve"> 8 </w:t>
      </w:r>
      <w:r w:rsidRPr="00F53EDB">
        <w:rPr>
          <w:rFonts w:ascii="Times New Roman" w:hAnsi="Times New Roman" w:cs="Times New Roman"/>
          <w:sz w:val="28"/>
          <w:szCs w:val="28"/>
        </w:rPr>
        <w:t>481</w:t>
      </w:r>
      <w:r w:rsidRPr="00712E90">
        <w:rPr>
          <w:rFonts w:ascii="Times New Roman" w:hAnsi="Times New Roman" w:cs="Times New Roman"/>
          <w:sz w:val="28"/>
          <w:szCs w:val="28"/>
        </w:rPr>
        <w:t>2</w:t>
      </w:r>
      <w:r w:rsidRPr="00F53EDB">
        <w:rPr>
          <w:rFonts w:ascii="Times New Roman" w:hAnsi="Times New Roman" w:cs="Times New Roman"/>
          <w:iCs/>
          <w:sz w:val="28"/>
          <w:szCs w:val="28"/>
        </w:rPr>
        <w:t>(</w:t>
      </w:r>
      <w:r w:rsidRPr="00712E90">
        <w:rPr>
          <w:rFonts w:ascii="Times New Roman" w:hAnsi="Times New Roman" w:cs="Times New Roman"/>
          <w:iCs/>
          <w:sz w:val="28"/>
          <w:szCs w:val="28"/>
        </w:rPr>
        <w:t>42-14-08</w:t>
      </w:r>
      <w:r w:rsidRPr="00F53EDB">
        <w:rPr>
          <w:rFonts w:ascii="Times New Roman" w:hAnsi="Times New Roman" w:cs="Times New Roman"/>
          <w:iCs/>
          <w:sz w:val="28"/>
          <w:szCs w:val="28"/>
        </w:rPr>
        <w:t>)</w:t>
      </w:r>
      <w:r w:rsidRPr="00F53EDB">
        <w:rPr>
          <w:rFonts w:ascii="Times New Roman" w:hAnsi="Times New Roman" w:cs="Times New Roman"/>
          <w:sz w:val="28"/>
          <w:szCs w:val="28"/>
        </w:rPr>
        <w:t>;</w:t>
      </w:r>
    </w:p>
    <w:p w:rsidR="00F53EDB" w:rsidRPr="00F53EDB" w:rsidRDefault="00F53EDB" w:rsidP="00F53EDB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F53EDB" w:rsidRPr="00F53EDB" w:rsidRDefault="00F53EDB" w:rsidP="00F53EDB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lastRenderedPageBreak/>
        <w:t>1.3.</w:t>
      </w:r>
      <w:proofErr w:type="gramStart"/>
      <w:r w:rsidRPr="00F53EDB">
        <w:rPr>
          <w:rFonts w:ascii="Times New Roman" w:hAnsi="Times New Roman" w:cs="Times New Roman"/>
          <w:sz w:val="28"/>
          <w:szCs w:val="28"/>
        </w:rPr>
        <w:t>6.Требования</w:t>
      </w:r>
      <w:proofErr w:type="gramEnd"/>
      <w:r w:rsidRPr="00F53EDB">
        <w:rPr>
          <w:rFonts w:ascii="Times New Roman" w:hAnsi="Times New Roman" w:cs="Times New Roman"/>
          <w:sz w:val="28"/>
          <w:szCs w:val="28"/>
        </w:rPr>
        <w:t xml:space="preserve"> к форме и характеру взаимодействия должностных лиц Администрации с заявителями:</w:t>
      </w:r>
    </w:p>
    <w:p w:rsidR="00F53EDB" w:rsidRPr="00F53EDB" w:rsidRDefault="00F53EDB" w:rsidP="00F53EDB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proofErr w:type="gramStart"/>
      <w:r w:rsidRPr="00F53EDB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Pr="00F53EDB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F53EDB">
        <w:rPr>
          <w:rFonts w:ascii="Times New Roman" w:hAnsi="Times New Roman" w:cs="Times New Roman"/>
          <w:sz w:val="28"/>
          <w:szCs w:val="28"/>
        </w:rPr>
        <w:t xml:space="preserve">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F53EDB" w:rsidRPr="00F53EDB" w:rsidRDefault="00F53EDB" w:rsidP="00F53EDB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должностное лицо </w:t>
      </w:r>
      <w:r w:rsidRPr="00F53EDB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F53ED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, </w:t>
      </w:r>
      <w:r w:rsidRPr="00F53EDB"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F53EDB" w:rsidRPr="00F53EDB" w:rsidRDefault="00F53EDB" w:rsidP="00F53EDB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должностное лицо </w:t>
      </w:r>
      <w:r w:rsidRPr="00F53EDB">
        <w:rPr>
          <w:rFonts w:ascii="Times New Roman" w:hAnsi="Times New Roman" w:cs="Times New Roman"/>
          <w:iCs/>
          <w:sz w:val="28"/>
          <w:szCs w:val="28"/>
        </w:rPr>
        <w:t xml:space="preserve">Администрации, </w:t>
      </w:r>
      <w:r w:rsidRPr="00F53EDB">
        <w:rPr>
          <w:rFonts w:ascii="Times New Roman" w:hAnsi="Times New Roman" w:cs="Times New Roman"/>
          <w:sz w:val="28"/>
          <w:szCs w:val="28"/>
        </w:rPr>
        <w:t>должен кратко подвести итог разговора и перечислить действия, которые следует предпринять заявителю;</w:t>
      </w:r>
    </w:p>
    <w:p w:rsidR="00F53EDB" w:rsidRPr="00F53EDB" w:rsidRDefault="00F53EDB" w:rsidP="00F53EDB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 xml:space="preserve">- должностные лица </w:t>
      </w:r>
      <w:r w:rsidRPr="00F53EDB">
        <w:rPr>
          <w:rFonts w:ascii="Times New Roman" w:hAnsi="Times New Roman" w:cs="Times New Roman"/>
          <w:iCs/>
          <w:sz w:val="28"/>
          <w:szCs w:val="28"/>
        </w:rPr>
        <w:t xml:space="preserve">Администрации, </w:t>
      </w:r>
      <w:r w:rsidRPr="00F53EDB">
        <w:rPr>
          <w:rFonts w:ascii="Times New Roman" w:hAnsi="Times New Roman" w:cs="Times New Roman"/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F53EDB" w:rsidRPr="00F53EDB" w:rsidRDefault="00F53EDB" w:rsidP="00F53EDB">
      <w:pPr>
        <w:suppressAutoHyphens/>
        <w:autoSpaceDE w:val="0"/>
        <w:spacing w:before="91"/>
        <w:ind w:left="105" w:hanging="30"/>
        <w:jc w:val="center"/>
        <w:rPr>
          <w:rFonts w:ascii="Times New Roman" w:hAnsi="Times New Roman" w:cs="Times New Roman"/>
          <w:b/>
          <w:bCs/>
          <w:sz w:val="26"/>
          <w:szCs w:val="28"/>
          <w:lang w:eastAsia="ar-SA"/>
        </w:rPr>
      </w:pPr>
      <w:r w:rsidRPr="00F53EDB">
        <w:rPr>
          <w:rFonts w:ascii="Times New Roman" w:hAnsi="Times New Roman" w:cs="Times New Roman"/>
          <w:b/>
          <w:bCs/>
          <w:sz w:val="26"/>
          <w:szCs w:val="28"/>
          <w:lang w:eastAsia="ar-SA"/>
        </w:rPr>
        <w:t>2. Стандарт предоставления муниципальной услуги</w:t>
      </w:r>
    </w:p>
    <w:p w:rsidR="00F53EDB" w:rsidRPr="00F53EDB" w:rsidRDefault="00F53EDB" w:rsidP="00F53EDB">
      <w:pPr>
        <w:suppressAutoHyphens/>
        <w:autoSpaceDE w:val="0"/>
        <w:spacing w:before="86"/>
        <w:ind w:left="6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2.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1.</w:t>
      </w:r>
      <w:r w:rsidRPr="00F53EDB">
        <w:rPr>
          <w:rFonts w:ascii="Times New Roman" w:hAnsi="Times New Roman" w:cs="Times New Roman"/>
          <w:b/>
          <w:sz w:val="28"/>
          <w:szCs w:val="28"/>
          <w:lang w:eastAsia="ar-SA"/>
        </w:rPr>
        <w:t>Наименование</w:t>
      </w:r>
      <w:proofErr w:type="gramEnd"/>
      <w:r w:rsidRPr="00F53ED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муниципальной услуги</w:t>
      </w:r>
    </w:p>
    <w:p w:rsidR="00F53EDB" w:rsidRPr="00F53EDB" w:rsidRDefault="00F53EDB" w:rsidP="00F53ED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F53EDB">
        <w:rPr>
          <w:rFonts w:ascii="Times New Roman" w:hAnsi="Times New Roman" w:cs="Times New Roman"/>
          <w:sz w:val="28"/>
          <w:szCs w:val="28"/>
        </w:rPr>
        <w:t>муниципальной  услуги</w:t>
      </w:r>
      <w:proofErr w:type="gramEnd"/>
      <w:r w:rsidRPr="00F53EDB">
        <w:rPr>
          <w:rFonts w:ascii="Times New Roman" w:hAnsi="Times New Roman" w:cs="Times New Roman"/>
          <w:sz w:val="28"/>
          <w:szCs w:val="28"/>
        </w:rPr>
        <w:t xml:space="preserve"> - «</w:t>
      </w:r>
      <w:r>
        <w:rPr>
          <w:rFonts w:ascii="Times New Roman" w:hAnsi="Times New Roman" w:cs="Times New Roman"/>
          <w:sz w:val="28"/>
          <w:szCs w:val="28"/>
        </w:rPr>
        <w:t>Выдача разрешений</w:t>
      </w:r>
      <w:r w:rsidRPr="00F53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производство земляных работ</w:t>
      </w:r>
      <w:r w:rsidRPr="00F53EDB">
        <w:rPr>
          <w:rFonts w:ascii="Times New Roman" w:hAnsi="Times New Roman" w:cs="Times New Roman"/>
          <w:sz w:val="28"/>
          <w:szCs w:val="28"/>
        </w:rPr>
        <w:t>.</w:t>
      </w:r>
    </w:p>
    <w:p w:rsidR="00F53EDB" w:rsidRPr="00F53EDB" w:rsidRDefault="00F53EDB" w:rsidP="00FF2672">
      <w:pPr>
        <w:numPr>
          <w:ilvl w:val="1"/>
          <w:numId w:val="8"/>
        </w:numPr>
        <w:suppressAutoHyphens/>
        <w:autoSpaceDE w:val="0"/>
        <w:spacing w:before="101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F53EDB">
        <w:rPr>
          <w:rFonts w:ascii="Times New Roman" w:hAnsi="Times New Roman" w:cs="Times New Roman"/>
          <w:b/>
          <w:sz w:val="28"/>
          <w:szCs w:val="28"/>
          <w:lang w:eastAsia="ar-SA"/>
        </w:rPr>
        <w:t>Наименование органа</w:t>
      </w:r>
      <w:proofErr w:type="gramEnd"/>
      <w:r w:rsidRPr="00F53ED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предоставляющего муниципальную услугу</w:t>
      </w:r>
    </w:p>
    <w:p w:rsidR="00FF2672" w:rsidRDefault="00FF2672" w:rsidP="00FF2672">
      <w:pPr>
        <w:tabs>
          <w:tab w:val="num" w:pos="1440"/>
        </w:tabs>
        <w:autoSpaceDE w:val="0"/>
        <w:autoSpaceDN w:val="0"/>
        <w:adjustRightInd w:val="0"/>
        <w:ind w:left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F53EDB" w:rsidRPr="00F53EDB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="00F53EDB" w:rsidRPr="00F53EDB">
        <w:rPr>
          <w:rFonts w:ascii="Times New Roman" w:hAnsi="Times New Roman" w:cs="Times New Roman"/>
          <w:sz w:val="28"/>
          <w:szCs w:val="28"/>
        </w:rPr>
        <w:t xml:space="preserve"> услугу предоставляет Администрация </w:t>
      </w:r>
      <w:r w:rsidR="00590201">
        <w:rPr>
          <w:rFonts w:ascii="Times New Roman" w:hAnsi="Times New Roman" w:cs="Times New Roman"/>
          <w:sz w:val="28"/>
          <w:szCs w:val="28"/>
        </w:rPr>
        <w:t xml:space="preserve">Козинского сельского поселения Смоленского района </w:t>
      </w:r>
      <w:r w:rsidR="00F53EDB" w:rsidRPr="00F53EDB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F53EDB" w:rsidRPr="00F53EDB" w:rsidRDefault="00F53EDB" w:rsidP="00FF2672">
      <w:pPr>
        <w:tabs>
          <w:tab w:val="num" w:pos="1440"/>
        </w:tabs>
        <w:autoSpaceDE w:val="0"/>
        <w:autoSpaceDN w:val="0"/>
        <w:adjustRightInd w:val="0"/>
        <w:ind w:left="181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proofErr w:type="gramStart"/>
      <w:r w:rsidRPr="00F53EDB">
        <w:rPr>
          <w:rFonts w:ascii="Times New Roman" w:hAnsi="Times New Roman" w:cs="Times New Roman"/>
          <w:sz w:val="28"/>
          <w:szCs w:val="28"/>
        </w:rPr>
        <w:t>муниципальной  услуги</w:t>
      </w:r>
      <w:proofErr w:type="gramEnd"/>
      <w:r w:rsidRPr="00F53EDB">
        <w:rPr>
          <w:rFonts w:ascii="Times New Roman" w:hAnsi="Times New Roman" w:cs="Times New Roman"/>
          <w:sz w:val="28"/>
          <w:szCs w:val="28"/>
        </w:rPr>
        <w:t xml:space="preserve"> заявитель взаимодействует со следующими органами и организациями:</w:t>
      </w:r>
    </w:p>
    <w:p w:rsidR="00F53EDB" w:rsidRPr="00F53EDB" w:rsidRDefault="00F53EDB" w:rsidP="00F53E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-организациями, собственниками существующих линейных объектов;</w:t>
      </w:r>
    </w:p>
    <w:p w:rsidR="00F53EDB" w:rsidRPr="00F53EDB" w:rsidRDefault="00F53EDB" w:rsidP="00F53E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-собственниками земельных участков, по которым будут проводиться земляные работы;</w:t>
      </w:r>
    </w:p>
    <w:p w:rsidR="00F53EDB" w:rsidRPr="00F53EDB" w:rsidRDefault="00F53EDB" w:rsidP="00F53E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-в случае пересечения улиц и основных магистралей поселений, при про</w:t>
      </w:r>
      <w:r w:rsidR="00590201">
        <w:rPr>
          <w:rFonts w:ascii="Times New Roman" w:hAnsi="Times New Roman" w:cs="Times New Roman"/>
          <w:sz w:val="28"/>
          <w:szCs w:val="28"/>
        </w:rPr>
        <w:t>ведении земляных работ, с ГИБДД.</w:t>
      </w:r>
    </w:p>
    <w:p w:rsidR="00F53EDB" w:rsidRPr="00F53EDB" w:rsidRDefault="00F53EDB" w:rsidP="00F53E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по вопросу получения согласований для производства земляных работ.</w:t>
      </w:r>
    </w:p>
    <w:p w:rsidR="00F53EDB" w:rsidRPr="00F53EDB" w:rsidRDefault="00F53EDB" w:rsidP="00F53EDB">
      <w:pPr>
        <w:tabs>
          <w:tab w:val="left" w:pos="1406"/>
          <w:tab w:val="left" w:leader="underscore" w:pos="4618"/>
          <w:tab w:val="left" w:leader="underscore" w:pos="6552"/>
          <w:tab w:val="left" w:leader="underscore" w:pos="7958"/>
        </w:tabs>
        <w:suppressAutoHyphens/>
        <w:autoSpaceDE w:val="0"/>
        <w:spacing w:line="322" w:lineRule="exact"/>
        <w:ind w:left="69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3EDB" w:rsidRPr="00F53EDB" w:rsidRDefault="00F53EDB" w:rsidP="00590201">
      <w:pPr>
        <w:suppressAutoHyphens/>
        <w:autoSpaceDE w:val="0"/>
        <w:spacing w:before="58" w:line="480" w:lineRule="auto"/>
        <w:ind w:left="15" w:right="1555" w:hanging="15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53EDB">
        <w:rPr>
          <w:rFonts w:ascii="Times New Roman" w:hAnsi="Times New Roman" w:cs="Times New Roman"/>
          <w:b/>
          <w:sz w:val="28"/>
          <w:szCs w:val="28"/>
          <w:lang w:eastAsia="ar-SA"/>
        </w:rPr>
        <w:t>2.</w:t>
      </w:r>
      <w:proofErr w:type="gramStart"/>
      <w:r w:rsidRPr="00F53EDB">
        <w:rPr>
          <w:rFonts w:ascii="Times New Roman" w:hAnsi="Times New Roman" w:cs="Times New Roman"/>
          <w:b/>
          <w:sz w:val="28"/>
          <w:szCs w:val="28"/>
          <w:lang w:eastAsia="ar-SA"/>
        </w:rPr>
        <w:t>3.Результат</w:t>
      </w:r>
      <w:proofErr w:type="gramEnd"/>
      <w:r w:rsidRPr="00F53ED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предоставления муниципальной услуги              </w:t>
      </w:r>
    </w:p>
    <w:p w:rsidR="00F53EDB" w:rsidRPr="00F53EDB" w:rsidRDefault="00F53EDB" w:rsidP="00590201">
      <w:pPr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 xml:space="preserve">2.3.1. Результатами предоставления муниципальной </w:t>
      </w:r>
      <w:proofErr w:type="gramStart"/>
      <w:r w:rsidRPr="00F53EDB">
        <w:rPr>
          <w:rFonts w:ascii="Times New Roman" w:hAnsi="Times New Roman" w:cs="Times New Roman"/>
          <w:sz w:val="28"/>
          <w:szCs w:val="28"/>
        </w:rPr>
        <w:t>услуги  является</w:t>
      </w:r>
      <w:proofErr w:type="gramEnd"/>
      <w:r w:rsidRPr="00F53EDB">
        <w:rPr>
          <w:rFonts w:ascii="Times New Roman" w:hAnsi="Times New Roman" w:cs="Times New Roman"/>
          <w:sz w:val="28"/>
          <w:szCs w:val="28"/>
        </w:rPr>
        <w:t xml:space="preserve"> принятие решения:</w:t>
      </w:r>
    </w:p>
    <w:p w:rsidR="00F53EDB" w:rsidRPr="00F53EDB" w:rsidRDefault="00F53EDB" w:rsidP="00F53E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 xml:space="preserve"> - оформленное разрешение (ордер) </w:t>
      </w:r>
      <w:proofErr w:type="gramStart"/>
      <w:r w:rsidRPr="00F53EDB">
        <w:rPr>
          <w:rFonts w:ascii="Times New Roman" w:hAnsi="Times New Roman" w:cs="Times New Roman"/>
          <w:sz w:val="28"/>
          <w:szCs w:val="28"/>
        </w:rPr>
        <w:t>на  производство</w:t>
      </w:r>
      <w:proofErr w:type="gramEnd"/>
      <w:r w:rsidRPr="00F53EDB">
        <w:rPr>
          <w:rFonts w:ascii="Times New Roman" w:hAnsi="Times New Roman" w:cs="Times New Roman"/>
          <w:sz w:val="28"/>
          <w:szCs w:val="28"/>
        </w:rPr>
        <w:t xml:space="preserve"> земляных работ, которое перед проведением земляных работ предоставляется заявителем собственникам коммуникаций для согласования места расположения существующих линейных объектов; </w:t>
      </w:r>
    </w:p>
    <w:p w:rsidR="00F53EDB" w:rsidRPr="00F53EDB" w:rsidRDefault="00F53EDB" w:rsidP="00590201">
      <w:pPr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 xml:space="preserve">2.3.2. Процедура предоставления муниципальной услуги завершается получением заявителем ордера </w:t>
      </w:r>
      <w:proofErr w:type="gramStart"/>
      <w:r w:rsidRPr="00F53EDB">
        <w:rPr>
          <w:rFonts w:ascii="Times New Roman" w:hAnsi="Times New Roman" w:cs="Times New Roman"/>
          <w:sz w:val="28"/>
          <w:szCs w:val="28"/>
        </w:rPr>
        <w:t>на  производство</w:t>
      </w:r>
      <w:proofErr w:type="gramEnd"/>
      <w:r w:rsidRPr="00F53EDB">
        <w:rPr>
          <w:rFonts w:ascii="Times New Roman" w:hAnsi="Times New Roman" w:cs="Times New Roman"/>
          <w:sz w:val="28"/>
          <w:szCs w:val="28"/>
        </w:rPr>
        <w:t xml:space="preserve"> земляных работ.</w:t>
      </w:r>
    </w:p>
    <w:p w:rsidR="00F53EDB" w:rsidRPr="00F53EDB" w:rsidRDefault="00F53EDB" w:rsidP="00590201">
      <w:pPr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lastRenderedPageBreak/>
        <w:t>2.3.3</w:t>
      </w:r>
      <w:r w:rsidRPr="00F53EDB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 предоставления муниципальной </w:t>
      </w:r>
      <w:proofErr w:type="gramStart"/>
      <w:r w:rsidRPr="00F53EDB">
        <w:rPr>
          <w:rFonts w:ascii="Times New Roman" w:hAnsi="Times New Roman" w:cs="Times New Roman"/>
          <w:color w:val="000000"/>
          <w:sz w:val="28"/>
          <w:szCs w:val="28"/>
        </w:rPr>
        <w:t>услуги  может</w:t>
      </w:r>
      <w:proofErr w:type="gramEnd"/>
      <w:r w:rsidRPr="00F53EDB">
        <w:rPr>
          <w:rFonts w:ascii="Times New Roman" w:hAnsi="Times New Roman" w:cs="Times New Roman"/>
          <w:color w:val="000000"/>
          <w:sz w:val="28"/>
          <w:szCs w:val="28"/>
        </w:rPr>
        <w:t xml:space="preserve"> быть передан заявителю в очной или заочной форме, на бумажном носителе</w:t>
      </w:r>
      <w:r w:rsidRPr="00F53EDB"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:rsidR="00F53EDB" w:rsidRPr="00F53EDB" w:rsidRDefault="00F53EDB" w:rsidP="005902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</w:rPr>
        <w:t>2.3.4. При очной форме получения результата</w:t>
      </w:r>
      <w:r w:rsidR="00590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3EDB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F53EDB" w:rsidRPr="00F53EDB" w:rsidRDefault="00F53EDB" w:rsidP="005902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F53EDB" w:rsidRPr="00F53EDB" w:rsidRDefault="00F53EDB" w:rsidP="005902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F53EDB" w:rsidRPr="00F53EDB" w:rsidRDefault="00F53EDB" w:rsidP="00F53EDB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53EDB" w:rsidRPr="00F53EDB" w:rsidRDefault="00F53EDB" w:rsidP="00EE00F3">
      <w:pPr>
        <w:ind w:left="181"/>
        <w:rPr>
          <w:rFonts w:ascii="Times New Roman" w:hAnsi="Times New Roman" w:cs="Times New Roman"/>
          <w:b/>
          <w:sz w:val="28"/>
          <w:szCs w:val="28"/>
        </w:rPr>
      </w:pPr>
      <w:r w:rsidRPr="00F53EDB">
        <w:rPr>
          <w:rFonts w:ascii="Times New Roman" w:hAnsi="Times New Roman" w:cs="Times New Roman"/>
          <w:b/>
          <w:sz w:val="28"/>
          <w:szCs w:val="28"/>
        </w:rPr>
        <w:t>2.</w:t>
      </w:r>
      <w:proofErr w:type="gramStart"/>
      <w:r w:rsidRPr="00F53EDB">
        <w:rPr>
          <w:rFonts w:ascii="Times New Roman" w:hAnsi="Times New Roman" w:cs="Times New Roman"/>
          <w:b/>
          <w:sz w:val="28"/>
          <w:szCs w:val="28"/>
        </w:rPr>
        <w:t>4.Срок</w:t>
      </w:r>
      <w:proofErr w:type="gramEnd"/>
      <w:r w:rsidRPr="00F53EDB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F53EDB" w:rsidRPr="00F53EDB" w:rsidRDefault="00F53EDB" w:rsidP="00F53EDB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53EDB" w:rsidRPr="00F53EDB" w:rsidRDefault="00F53EDB" w:rsidP="00590201">
      <w:p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–</w:t>
      </w:r>
      <w:r w:rsidRPr="00F53EDB">
        <w:rPr>
          <w:rFonts w:ascii="Times New Roman" w:hAnsi="Times New Roman" w:cs="Times New Roman"/>
          <w:bCs/>
          <w:color w:val="000000"/>
          <w:sz w:val="28"/>
          <w:szCs w:val="28"/>
        </w:rPr>
        <w:t>10 рабочих дней</w:t>
      </w:r>
      <w:r w:rsidRPr="00F53EDB"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F53EDB">
        <w:rPr>
          <w:rFonts w:ascii="Times New Roman" w:hAnsi="Times New Roman" w:cs="Times New Roman"/>
          <w:sz w:val="28"/>
          <w:szCs w:val="28"/>
        </w:rPr>
        <w:t>Администрации</w:t>
      </w:r>
      <w:r w:rsidRPr="00F53E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3EDB" w:rsidRPr="00F53EDB" w:rsidRDefault="00F53EDB" w:rsidP="00590201">
      <w:pPr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F53EDB" w:rsidRPr="00F53EDB" w:rsidRDefault="00F53EDB" w:rsidP="00590201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3EDB">
        <w:rPr>
          <w:rFonts w:ascii="Times New Roman" w:hAnsi="Times New Roman" w:cs="Times New Roman"/>
          <w:sz w:val="28"/>
          <w:szCs w:val="28"/>
          <w:lang w:eastAsia="ar-SA"/>
        </w:rPr>
        <w:t>2.5. Правовые основания предоставления муниципальной услуги</w:t>
      </w:r>
      <w:r w:rsidR="00590201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F53EDB" w:rsidRPr="00F53EDB" w:rsidRDefault="00F53EDB" w:rsidP="00F53EDB">
      <w:pPr>
        <w:shd w:val="clear" w:color="auto" w:fill="FFFFFF"/>
        <w:tabs>
          <w:tab w:val="left" w:pos="682"/>
        </w:tabs>
        <w:autoSpaceDN w:val="0"/>
        <w:adjustRightInd w:val="0"/>
        <w:spacing w:line="259" w:lineRule="exact"/>
        <w:ind w:left="552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с: </w:t>
      </w:r>
    </w:p>
    <w:p w:rsidR="00F53EDB" w:rsidRPr="00F53EDB" w:rsidRDefault="00F53EDB" w:rsidP="00F53EDB">
      <w:pPr>
        <w:shd w:val="clear" w:color="auto" w:fill="FFFFFF"/>
        <w:tabs>
          <w:tab w:val="left" w:pos="682"/>
        </w:tabs>
        <w:autoSpaceDN w:val="0"/>
        <w:adjustRightInd w:val="0"/>
        <w:spacing w:line="259" w:lineRule="exact"/>
        <w:ind w:left="552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 xml:space="preserve">  -</w:t>
      </w:r>
      <w:r w:rsidRPr="00F53EDB">
        <w:rPr>
          <w:rFonts w:ascii="Times New Roman" w:hAnsi="Times New Roman" w:cs="Times New Roman"/>
          <w:spacing w:val="-4"/>
          <w:sz w:val="28"/>
          <w:szCs w:val="28"/>
        </w:rPr>
        <w:t xml:space="preserve">   Конституцией Российской Федерации;</w:t>
      </w:r>
    </w:p>
    <w:p w:rsidR="00F53EDB" w:rsidRPr="00F53EDB" w:rsidRDefault="00F53EDB" w:rsidP="00F53EDB">
      <w:pPr>
        <w:suppressAutoHyphens/>
        <w:autoSpaceDE w:val="0"/>
        <w:spacing w:line="322" w:lineRule="exact"/>
        <w:ind w:firstLine="69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3EDB">
        <w:rPr>
          <w:rFonts w:ascii="Times New Roman" w:hAnsi="Times New Roman" w:cs="Times New Roman"/>
          <w:sz w:val="28"/>
          <w:szCs w:val="28"/>
          <w:lang w:eastAsia="ar-SA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F53EDB" w:rsidRPr="00F53EDB" w:rsidRDefault="00F53EDB" w:rsidP="00F53EDB">
      <w:pPr>
        <w:suppressAutoHyphens/>
        <w:autoSpaceDE w:val="0"/>
        <w:spacing w:line="322" w:lineRule="exact"/>
        <w:ind w:firstLine="69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3EDB">
        <w:rPr>
          <w:rFonts w:ascii="Times New Roman" w:hAnsi="Times New Roman" w:cs="Times New Roman"/>
          <w:sz w:val="28"/>
          <w:szCs w:val="28"/>
          <w:lang w:eastAsia="ar-SA"/>
        </w:rPr>
        <w:t>- Уставом</w:t>
      </w:r>
      <w:r w:rsidR="00590201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Козинского сельского поселения Смоленского района Смоленской области</w:t>
      </w:r>
      <w:r w:rsidRPr="00F53EDB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53EDB" w:rsidRPr="00F53EDB" w:rsidRDefault="00F53EDB" w:rsidP="00F53EDB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53EDB">
        <w:rPr>
          <w:rFonts w:ascii="Times New Roman" w:hAnsi="Times New Roman" w:cs="Times New Roman"/>
          <w:snapToGrid w:val="0"/>
          <w:sz w:val="28"/>
          <w:szCs w:val="28"/>
        </w:rPr>
        <w:t xml:space="preserve">         –</w:t>
      </w:r>
      <w:r w:rsidR="0059020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53EDB">
        <w:rPr>
          <w:rFonts w:ascii="Times New Roman" w:hAnsi="Times New Roman" w:cs="Times New Roman"/>
          <w:snapToGrid w:val="0"/>
          <w:sz w:val="28"/>
          <w:szCs w:val="28"/>
        </w:rPr>
        <w:t>Правилами землепользования и застройки, генеральным план</w:t>
      </w:r>
      <w:r w:rsidR="00590201"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Pr="00F53ED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90201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Козинского сельского поселения Смоленского </w:t>
      </w:r>
      <w:r w:rsidRPr="00F53EDB">
        <w:rPr>
          <w:rFonts w:ascii="Times New Roman" w:hAnsi="Times New Roman" w:cs="Times New Roman"/>
          <w:snapToGrid w:val="0"/>
          <w:sz w:val="28"/>
          <w:szCs w:val="28"/>
        </w:rPr>
        <w:t>район</w:t>
      </w:r>
      <w:r w:rsidR="00590201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F53EDB">
        <w:rPr>
          <w:rFonts w:ascii="Times New Roman" w:hAnsi="Times New Roman" w:cs="Times New Roman"/>
          <w:snapToGrid w:val="0"/>
          <w:sz w:val="28"/>
          <w:szCs w:val="28"/>
        </w:rPr>
        <w:t xml:space="preserve"> Смоленской области;</w:t>
      </w:r>
    </w:p>
    <w:p w:rsidR="00F53EDB" w:rsidRPr="00F53EDB" w:rsidRDefault="00F53EDB" w:rsidP="00F53EDB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53EDB">
        <w:rPr>
          <w:rFonts w:ascii="Times New Roman" w:hAnsi="Times New Roman" w:cs="Times New Roman"/>
          <w:snapToGrid w:val="0"/>
          <w:sz w:val="28"/>
          <w:szCs w:val="28"/>
        </w:rPr>
        <w:t xml:space="preserve">         –  СП 42.13330.2011 «Градостроительство. Планировка и застройка городских и сельских поселений»;</w:t>
      </w:r>
    </w:p>
    <w:p w:rsidR="00F53EDB" w:rsidRPr="00F53EDB" w:rsidRDefault="00F53EDB" w:rsidP="00F53EDB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53EDB">
        <w:rPr>
          <w:rFonts w:ascii="Times New Roman" w:hAnsi="Times New Roman" w:cs="Times New Roman"/>
          <w:snapToGrid w:val="0"/>
          <w:sz w:val="28"/>
          <w:szCs w:val="28"/>
        </w:rPr>
        <w:t>–  СанПиН 2.2.1/2.1.1.1200-03 «Санитарно-защитные зоны и санитарная классификация предприятий, сооружений и иных объектов</w:t>
      </w:r>
      <w:proofErr w:type="gramStart"/>
      <w:r w:rsidRPr="00F53EDB">
        <w:rPr>
          <w:rFonts w:ascii="Times New Roman" w:hAnsi="Times New Roman" w:cs="Times New Roman"/>
          <w:snapToGrid w:val="0"/>
          <w:sz w:val="28"/>
          <w:szCs w:val="28"/>
        </w:rPr>
        <w:t xml:space="preserve">»;   </w:t>
      </w:r>
      <w:proofErr w:type="gramEnd"/>
      <w:r w:rsidRPr="00F53EDB">
        <w:rPr>
          <w:rFonts w:ascii="Times New Roman" w:hAnsi="Times New Roman" w:cs="Times New Roman"/>
          <w:snapToGrid w:val="0"/>
          <w:sz w:val="28"/>
          <w:szCs w:val="28"/>
        </w:rPr>
        <w:t xml:space="preserve">       - Градостроительным кодексом Российской Федерации (Российская газета от 30.12.2004 г. № 290, Собрание законодательства РФ от 03.01.2005 № 1 (ч.1) ст. 16, Парламентская газета от 14.01.2005 г. № 5-6);</w:t>
      </w:r>
    </w:p>
    <w:p w:rsidR="00F53EDB" w:rsidRPr="00F53EDB" w:rsidRDefault="00F53EDB" w:rsidP="00F53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 xml:space="preserve"> - Федеральным законом от 27.07.2010 №210-ФЗ «Об организации представления государственных и муниципальных услуг».</w:t>
      </w:r>
    </w:p>
    <w:p w:rsidR="00F53EDB" w:rsidRPr="00F53EDB" w:rsidRDefault="00590201" w:rsidP="00590201">
      <w:pPr>
        <w:suppressAutoHyphens/>
        <w:autoSpaceDE w:val="0"/>
        <w:spacing w:before="101" w:line="322" w:lineRule="exact"/>
        <w:ind w:right="1632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2.</w:t>
      </w:r>
      <w:proofErr w:type="gramStart"/>
      <w:r w:rsidR="00EE00F3">
        <w:rPr>
          <w:rFonts w:ascii="Times New Roman" w:hAnsi="Times New Roman" w:cs="Times New Roman"/>
          <w:b/>
          <w:sz w:val="28"/>
          <w:szCs w:val="28"/>
          <w:lang w:eastAsia="ar-SA"/>
        </w:rPr>
        <w:t>5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="00F53EDB" w:rsidRPr="00F53EDB">
        <w:rPr>
          <w:rFonts w:ascii="Times New Roman" w:hAnsi="Times New Roman" w:cs="Times New Roman"/>
          <w:b/>
          <w:sz w:val="28"/>
          <w:szCs w:val="28"/>
          <w:lang w:eastAsia="ar-SA"/>
        </w:rPr>
        <w:t>Исчерпывающий</w:t>
      </w:r>
      <w:proofErr w:type="gramEnd"/>
      <w:r w:rsidR="00F53EDB" w:rsidRPr="00F53ED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перечень документов, необходимых для предоставления муниципальной услуги</w:t>
      </w:r>
    </w:p>
    <w:p w:rsidR="00F53EDB" w:rsidRPr="00F53EDB" w:rsidRDefault="00F53EDB" w:rsidP="005902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EE00F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53EDB">
        <w:rPr>
          <w:rFonts w:ascii="Times New Roman" w:hAnsi="Times New Roman" w:cs="Times New Roman"/>
          <w:color w:val="000000"/>
          <w:sz w:val="28"/>
          <w:szCs w:val="28"/>
        </w:rPr>
        <w:t>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F53EDB" w:rsidRPr="00F53EDB" w:rsidRDefault="00F53EDB" w:rsidP="00F53ED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</w:rPr>
        <w:t>1) заявление (приложение №3);</w:t>
      </w:r>
    </w:p>
    <w:p w:rsidR="00F53EDB" w:rsidRPr="00F53EDB" w:rsidRDefault="00F53EDB" w:rsidP="00F53E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F53EDB" w:rsidRPr="00F53EDB" w:rsidRDefault="00F53EDB" w:rsidP="00F53E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 xml:space="preserve"> 3) разрешение на строительство или реконструкцию объекта или разрешения на размещение объекта;</w:t>
      </w:r>
    </w:p>
    <w:p w:rsidR="00F53EDB" w:rsidRPr="00F53EDB" w:rsidRDefault="00F53EDB" w:rsidP="00F53E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 xml:space="preserve"> 4) программу выполнения изысканий - при проведении инженерных изысканий, в случаях, предусмотренных законодательством Российской Федерации;</w:t>
      </w:r>
    </w:p>
    <w:p w:rsidR="00F53EDB" w:rsidRPr="00F53EDB" w:rsidRDefault="00F53EDB" w:rsidP="00F53E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sym w:font="Symbol" w:char="002D"/>
      </w:r>
      <w:r w:rsidRPr="00F53EDB">
        <w:rPr>
          <w:rFonts w:ascii="Times New Roman" w:hAnsi="Times New Roman" w:cs="Times New Roman"/>
          <w:sz w:val="28"/>
          <w:szCs w:val="28"/>
        </w:rPr>
        <w:t xml:space="preserve"> проектную документацию, согласованную в установленном порядке:</w:t>
      </w:r>
    </w:p>
    <w:p w:rsidR="00F53EDB" w:rsidRPr="00F53EDB" w:rsidRDefault="00F53EDB" w:rsidP="00F53E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 xml:space="preserve">а) при строительстве, </w:t>
      </w:r>
      <w:proofErr w:type="gramStart"/>
      <w:r w:rsidRPr="00F53EDB">
        <w:rPr>
          <w:rFonts w:ascii="Times New Roman" w:hAnsi="Times New Roman" w:cs="Times New Roman"/>
          <w:sz w:val="28"/>
          <w:szCs w:val="28"/>
        </w:rPr>
        <w:t>реконструкции  и</w:t>
      </w:r>
      <w:proofErr w:type="gramEnd"/>
      <w:r w:rsidRPr="00F53EDB">
        <w:rPr>
          <w:rFonts w:ascii="Times New Roman" w:hAnsi="Times New Roman" w:cs="Times New Roman"/>
          <w:sz w:val="28"/>
          <w:szCs w:val="28"/>
        </w:rPr>
        <w:t xml:space="preserve"> ремонте  инженерных  коммуникаций;</w:t>
      </w:r>
    </w:p>
    <w:p w:rsidR="00F53EDB" w:rsidRPr="00F53EDB" w:rsidRDefault="00F53EDB" w:rsidP="00F53E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 xml:space="preserve">б) при строительстве объектов, не </w:t>
      </w:r>
      <w:proofErr w:type="gramStart"/>
      <w:r w:rsidRPr="00F53EDB">
        <w:rPr>
          <w:rFonts w:ascii="Times New Roman" w:hAnsi="Times New Roman" w:cs="Times New Roman"/>
          <w:sz w:val="28"/>
          <w:szCs w:val="28"/>
        </w:rPr>
        <w:t>требующих  получения</w:t>
      </w:r>
      <w:proofErr w:type="gramEnd"/>
      <w:r w:rsidRPr="00F53EDB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строительство;   </w:t>
      </w:r>
    </w:p>
    <w:p w:rsidR="00F53EDB" w:rsidRPr="00F53EDB" w:rsidRDefault="00F53EDB" w:rsidP="00F53ED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в) при посадке зеленых насаждений и благоустройстве;</w:t>
      </w:r>
    </w:p>
    <w:p w:rsidR="00F53EDB" w:rsidRPr="00F53EDB" w:rsidRDefault="00F53EDB" w:rsidP="00F53E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F53EDB">
        <w:rPr>
          <w:rFonts w:ascii="Times New Roman" w:hAnsi="Times New Roman" w:cs="Times New Roman"/>
          <w:sz w:val="28"/>
          <w:szCs w:val="28"/>
        </w:rPr>
        <w:t>топосъемку</w:t>
      </w:r>
      <w:proofErr w:type="spellEnd"/>
      <w:r w:rsidRPr="00F53EDB">
        <w:rPr>
          <w:rFonts w:ascii="Times New Roman" w:hAnsi="Times New Roman" w:cs="Times New Roman"/>
          <w:sz w:val="28"/>
          <w:szCs w:val="28"/>
        </w:rPr>
        <w:t xml:space="preserve"> М 1:500; М 1:2000 с обозначением места разрытия - при шурфовке и ремонте инженерных сетей; </w:t>
      </w:r>
    </w:p>
    <w:p w:rsidR="00F53EDB" w:rsidRPr="00F53EDB" w:rsidRDefault="00F53EDB" w:rsidP="00F53E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6)  копии лицензии на право выполнения работ,</w:t>
      </w:r>
      <w:r w:rsidR="00743257">
        <w:rPr>
          <w:rFonts w:ascii="Times New Roman" w:hAnsi="Times New Roman" w:cs="Times New Roman"/>
          <w:sz w:val="28"/>
          <w:szCs w:val="28"/>
        </w:rPr>
        <w:t xml:space="preserve"> </w:t>
      </w:r>
      <w:r w:rsidRPr="00F53EDB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 Российской Федерации.</w:t>
      </w:r>
    </w:p>
    <w:p w:rsidR="00F53EDB" w:rsidRPr="00F53EDB" w:rsidRDefault="00F53EDB" w:rsidP="00F53ED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7)</w:t>
      </w:r>
      <w:r w:rsidR="00590201">
        <w:rPr>
          <w:rFonts w:ascii="Times New Roman" w:hAnsi="Times New Roman" w:cs="Times New Roman"/>
          <w:sz w:val="28"/>
          <w:szCs w:val="28"/>
        </w:rPr>
        <w:t xml:space="preserve"> </w:t>
      </w:r>
      <w:r w:rsidRPr="00F53EDB">
        <w:rPr>
          <w:rFonts w:ascii="Times New Roman" w:hAnsi="Times New Roman" w:cs="Times New Roman"/>
          <w:sz w:val="28"/>
          <w:szCs w:val="28"/>
        </w:rPr>
        <w:t>схему организации движения транспорта и пешеходов на период проведения строительных работ (в случае пересечения улиц и основных магистралей</w:t>
      </w:r>
      <w:r w:rsidR="00743257">
        <w:rPr>
          <w:rFonts w:ascii="Times New Roman" w:hAnsi="Times New Roman" w:cs="Times New Roman"/>
          <w:sz w:val="28"/>
          <w:szCs w:val="28"/>
        </w:rPr>
        <w:t xml:space="preserve"> </w:t>
      </w:r>
      <w:r w:rsidRPr="00F53EDB">
        <w:rPr>
          <w:rFonts w:ascii="Times New Roman" w:hAnsi="Times New Roman" w:cs="Times New Roman"/>
          <w:sz w:val="28"/>
          <w:szCs w:val="28"/>
        </w:rPr>
        <w:t>поселений), разработанную проектной организацией или организацией, выполняющей строительно-монтажные работы, согласованную с заинтересованными организациями с приложением согласованного схематического чертежа мест разрытия.</w:t>
      </w:r>
    </w:p>
    <w:p w:rsidR="00F53EDB" w:rsidRPr="00F53EDB" w:rsidRDefault="00F53EDB" w:rsidP="00F53EDB">
      <w:pPr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2.</w:t>
      </w:r>
      <w:r w:rsidR="00EE00F3">
        <w:rPr>
          <w:rFonts w:ascii="Times New Roman" w:hAnsi="Times New Roman" w:cs="Times New Roman"/>
          <w:sz w:val="28"/>
          <w:szCs w:val="28"/>
        </w:rPr>
        <w:t>5</w:t>
      </w:r>
      <w:r w:rsidRPr="00F53EDB">
        <w:rPr>
          <w:rFonts w:ascii="Times New Roman" w:hAnsi="Times New Roman" w:cs="Times New Roman"/>
          <w:sz w:val="28"/>
          <w:szCs w:val="28"/>
        </w:rPr>
        <w:t>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F53EDB" w:rsidRPr="00F53EDB" w:rsidRDefault="00F53EDB" w:rsidP="00590201">
      <w:pPr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2.</w:t>
      </w:r>
      <w:r w:rsidR="00EE00F3">
        <w:rPr>
          <w:rFonts w:ascii="Times New Roman" w:hAnsi="Times New Roman" w:cs="Times New Roman"/>
          <w:sz w:val="28"/>
          <w:szCs w:val="28"/>
        </w:rPr>
        <w:t>5</w:t>
      </w:r>
      <w:r w:rsidRPr="00F53EDB">
        <w:rPr>
          <w:rFonts w:ascii="Times New Roman" w:hAnsi="Times New Roman" w:cs="Times New Roman"/>
          <w:sz w:val="28"/>
          <w:szCs w:val="28"/>
        </w:rPr>
        <w:t>.3. Документы, представляемые заявителем, должны соответствовать следующим требованиям:</w:t>
      </w:r>
    </w:p>
    <w:p w:rsidR="00F53EDB" w:rsidRPr="00F53EDB" w:rsidRDefault="00F53EDB" w:rsidP="00F53ED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 xml:space="preserve">- фамилия, имя и отчество (при наличии) заявителя, адрес его места жительства, телефон (если </w:t>
      </w:r>
      <w:proofErr w:type="gramStart"/>
      <w:r w:rsidRPr="00F53EDB">
        <w:rPr>
          <w:rFonts w:ascii="Times New Roman" w:hAnsi="Times New Roman" w:cs="Times New Roman"/>
          <w:sz w:val="28"/>
          <w:szCs w:val="28"/>
        </w:rPr>
        <w:t>есть)  должны</w:t>
      </w:r>
      <w:proofErr w:type="gramEnd"/>
      <w:r w:rsidRPr="00F53EDB">
        <w:rPr>
          <w:rFonts w:ascii="Times New Roman" w:hAnsi="Times New Roman" w:cs="Times New Roman"/>
          <w:sz w:val="28"/>
          <w:szCs w:val="28"/>
        </w:rPr>
        <w:t xml:space="preserve"> быть написаны полностью;</w:t>
      </w:r>
    </w:p>
    <w:p w:rsidR="00F53EDB" w:rsidRPr="00F53EDB" w:rsidRDefault="00F53EDB" w:rsidP="00F53ED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F53EDB" w:rsidRPr="00F53EDB" w:rsidRDefault="00F53EDB" w:rsidP="00F53ED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F53EDB" w:rsidRPr="00F53EDB" w:rsidRDefault="00F53EDB" w:rsidP="00F53ED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F53EDB" w:rsidRPr="00F53EDB" w:rsidRDefault="00F53EDB" w:rsidP="00590201">
      <w:pPr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2.</w:t>
      </w:r>
      <w:r w:rsidR="00EE00F3">
        <w:rPr>
          <w:rFonts w:ascii="Times New Roman" w:hAnsi="Times New Roman" w:cs="Times New Roman"/>
          <w:sz w:val="28"/>
          <w:szCs w:val="28"/>
        </w:rPr>
        <w:t>5</w:t>
      </w:r>
      <w:r w:rsidRPr="00F53EDB">
        <w:rPr>
          <w:rFonts w:ascii="Times New Roman" w:hAnsi="Times New Roman" w:cs="Times New Roman"/>
          <w:sz w:val="28"/>
          <w:szCs w:val="28"/>
        </w:rPr>
        <w:t>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F53EDB" w:rsidRPr="00F53EDB" w:rsidRDefault="00590201" w:rsidP="00590201">
      <w:pPr>
        <w:suppressAutoHyphens/>
        <w:autoSpaceDE w:val="0"/>
        <w:spacing w:before="72" w:line="331" w:lineRule="exact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2.</w:t>
      </w:r>
      <w:r w:rsidR="00EE00F3">
        <w:rPr>
          <w:rFonts w:ascii="Times New Roman" w:hAnsi="Times New Roman" w:cs="Times New Roman"/>
          <w:b/>
          <w:sz w:val="28"/>
          <w:szCs w:val="28"/>
          <w:lang w:eastAsia="ar-SA"/>
        </w:rPr>
        <w:t>6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F53EDB" w:rsidRPr="00F53EDB">
        <w:rPr>
          <w:rFonts w:ascii="Times New Roman" w:hAnsi="Times New Roman" w:cs="Times New Roman"/>
          <w:b/>
          <w:sz w:val="28"/>
          <w:szCs w:val="28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53EDB" w:rsidRPr="00F53EDB" w:rsidRDefault="00F53EDB" w:rsidP="00F53EDB">
      <w:pPr>
        <w:suppressAutoHyphens/>
        <w:autoSpaceDE w:val="0"/>
        <w:spacing w:line="240" w:lineRule="exact"/>
        <w:ind w:firstLine="52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3EDB" w:rsidRPr="00F53EDB" w:rsidRDefault="00F53EDB" w:rsidP="00590201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2.</w:t>
      </w:r>
      <w:r w:rsidR="00EE00F3">
        <w:rPr>
          <w:rFonts w:ascii="Times New Roman" w:hAnsi="Times New Roman" w:cs="Times New Roman"/>
          <w:sz w:val="28"/>
          <w:szCs w:val="28"/>
        </w:rPr>
        <w:t>6</w:t>
      </w:r>
      <w:r w:rsidRPr="00F53EDB">
        <w:rPr>
          <w:rFonts w:ascii="Times New Roman" w:hAnsi="Times New Roman" w:cs="Times New Roman"/>
          <w:sz w:val="28"/>
          <w:szCs w:val="28"/>
        </w:rPr>
        <w:t>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F53EDB" w:rsidRPr="00F53EDB" w:rsidRDefault="00F53EDB" w:rsidP="00590201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2.</w:t>
      </w:r>
      <w:r w:rsidR="00EE00F3">
        <w:rPr>
          <w:rFonts w:ascii="Times New Roman" w:hAnsi="Times New Roman" w:cs="Times New Roman"/>
          <w:sz w:val="28"/>
          <w:szCs w:val="28"/>
        </w:rPr>
        <w:t>6</w:t>
      </w:r>
      <w:r w:rsidRPr="00F53ED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F53EDB">
        <w:rPr>
          <w:rFonts w:ascii="Times New Roman" w:hAnsi="Times New Roman" w:cs="Times New Roman"/>
          <w:sz w:val="28"/>
          <w:szCs w:val="28"/>
        </w:rPr>
        <w:t>2.Документы</w:t>
      </w:r>
      <w:proofErr w:type="gramEnd"/>
      <w:r w:rsidRPr="00F53EDB">
        <w:rPr>
          <w:rFonts w:ascii="Times New Roman" w:hAnsi="Times New Roman" w:cs="Times New Roman"/>
          <w:sz w:val="28"/>
          <w:szCs w:val="28"/>
        </w:rPr>
        <w:t xml:space="preserve"> не соответствуют требованиям, установленным пунктом 2.6.3 настоящего Административного регламента.</w:t>
      </w:r>
    </w:p>
    <w:p w:rsidR="00F53EDB" w:rsidRPr="00F53EDB" w:rsidRDefault="00F53EDB" w:rsidP="00590201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2.</w:t>
      </w:r>
      <w:r w:rsidR="00EE00F3">
        <w:rPr>
          <w:rFonts w:ascii="Times New Roman" w:hAnsi="Times New Roman" w:cs="Times New Roman"/>
          <w:sz w:val="28"/>
          <w:szCs w:val="28"/>
        </w:rPr>
        <w:t>6</w:t>
      </w:r>
      <w:r w:rsidRPr="00F53EDB">
        <w:rPr>
          <w:rFonts w:ascii="Times New Roman" w:hAnsi="Times New Roman" w:cs="Times New Roman"/>
          <w:sz w:val="28"/>
          <w:szCs w:val="28"/>
        </w:rPr>
        <w:t>.3. Предоставление заявителем документов, содержащих ошибки или противоречивые сведения.</w:t>
      </w:r>
    </w:p>
    <w:p w:rsidR="00590201" w:rsidRDefault="00F53EDB" w:rsidP="00590201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2.</w:t>
      </w:r>
      <w:r w:rsidR="00EE00F3">
        <w:rPr>
          <w:rFonts w:ascii="Times New Roman" w:hAnsi="Times New Roman" w:cs="Times New Roman"/>
          <w:sz w:val="28"/>
          <w:szCs w:val="28"/>
        </w:rPr>
        <w:t>6</w:t>
      </w:r>
      <w:r w:rsidRPr="00F53EDB">
        <w:rPr>
          <w:rFonts w:ascii="Times New Roman" w:hAnsi="Times New Roman" w:cs="Times New Roman"/>
          <w:sz w:val="28"/>
          <w:szCs w:val="28"/>
        </w:rPr>
        <w:t>.4. Заявление подано лицом, не уполномоченным совершать такого рода действия.</w:t>
      </w:r>
    </w:p>
    <w:p w:rsidR="00590201" w:rsidRDefault="00590201" w:rsidP="00590201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53EDB" w:rsidRPr="00590201" w:rsidRDefault="00590201" w:rsidP="00590201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00F3">
        <w:rPr>
          <w:rFonts w:ascii="Times New Roman" w:hAnsi="Times New Roman" w:cs="Times New Roman"/>
          <w:b/>
          <w:sz w:val="28"/>
          <w:szCs w:val="28"/>
        </w:rPr>
        <w:t>2.</w:t>
      </w:r>
      <w:proofErr w:type="gramStart"/>
      <w:r w:rsidR="00EE00F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3EDB" w:rsidRPr="00F53EDB">
        <w:rPr>
          <w:rFonts w:ascii="Times New Roman" w:hAnsi="Times New Roman" w:cs="Times New Roman"/>
          <w:b/>
          <w:sz w:val="28"/>
          <w:szCs w:val="28"/>
          <w:lang w:eastAsia="ar-SA"/>
        </w:rPr>
        <w:t>Исчерпывающий</w:t>
      </w:r>
      <w:proofErr w:type="gramEnd"/>
      <w:r w:rsidR="00F53EDB" w:rsidRPr="00F53ED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перечень оснований для отказа в предоставлении муниципальной услуги</w:t>
      </w:r>
    </w:p>
    <w:p w:rsidR="00F53EDB" w:rsidRPr="00F53EDB" w:rsidRDefault="00F53EDB" w:rsidP="00F53EDB">
      <w:pPr>
        <w:autoSpaceDE w:val="0"/>
        <w:autoSpaceDN w:val="0"/>
        <w:adjustRightInd w:val="0"/>
        <w:ind w:left="360"/>
        <w:outlineLvl w:val="2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F53EDB" w:rsidRPr="00F53EDB" w:rsidRDefault="00F53EDB" w:rsidP="00EE00F3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2.</w:t>
      </w:r>
      <w:r w:rsidR="00EE00F3">
        <w:rPr>
          <w:rFonts w:ascii="Times New Roman" w:hAnsi="Times New Roman" w:cs="Times New Roman"/>
          <w:sz w:val="28"/>
          <w:szCs w:val="28"/>
        </w:rPr>
        <w:t>7</w:t>
      </w:r>
      <w:r w:rsidRPr="00F53EDB">
        <w:rPr>
          <w:rFonts w:ascii="Times New Roman" w:hAnsi="Times New Roman" w:cs="Times New Roman"/>
          <w:sz w:val="28"/>
          <w:szCs w:val="28"/>
        </w:rPr>
        <w:t>.1. Запрашиваемая информация относится к информации ограниченного доступа.</w:t>
      </w:r>
    </w:p>
    <w:p w:rsidR="00F53EDB" w:rsidRPr="00F53EDB" w:rsidRDefault="00F53EDB" w:rsidP="00EE00F3">
      <w:pPr>
        <w:tabs>
          <w:tab w:val="left" w:pos="1310"/>
        </w:tabs>
        <w:suppressAutoHyphens/>
        <w:autoSpaceDE w:val="0"/>
        <w:spacing w:before="19" w:line="317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3EDB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EE00F3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F53EDB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Start"/>
      <w:r w:rsidRPr="00F53EDB">
        <w:rPr>
          <w:rFonts w:ascii="Times New Roman" w:hAnsi="Times New Roman" w:cs="Times New Roman"/>
          <w:sz w:val="28"/>
          <w:szCs w:val="28"/>
          <w:lang w:eastAsia="ar-SA"/>
        </w:rPr>
        <w:t>2.Проведение</w:t>
      </w:r>
      <w:proofErr w:type="gramEnd"/>
      <w:r w:rsidRPr="00F53EDB">
        <w:rPr>
          <w:rFonts w:ascii="Times New Roman" w:hAnsi="Times New Roman" w:cs="Times New Roman"/>
          <w:sz w:val="28"/>
          <w:szCs w:val="28"/>
          <w:lang w:eastAsia="ar-SA"/>
        </w:rPr>
        <w:t xml:space="preserve"> земляных работ на земельном участке объекта культурного наследия или особо охраняемой природной территории.</w:t>
      </w:r>
    </w:p>
    <w:p w:rsidR="00F53EDB" w:rsidRPr="00F53EDB" w:rsidRDefault="00F53EDB" w:rsidP="00F53EDB">
      <w:pPr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53EDB" w:rsidRPr="00F53EDB" w:rsidRDefault="00F53EDB" w:rsidP="00EE00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3EDB">
        <w:rPr>
          <w:rFonts w:ascii="Times New Roman" w:hAnsi="Times New Roman" w:cs="Times New Roman"/>
          <w:b/>
          <w:bCs/>
          <w:sz w:val="28"/>
          <w:szCs w:val="28"/>
        </w:rPr>
        <w:t>2.</w:t>
      </w:r>
      <w:proofErr w:type="gramStart"/>
      <w:r w:rsidR="00EE00F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53EDB">
        <w:rPr>
          <w:rFonts w:ascii="Times New Roman" w:hAnsi="Times New Roman" w:cs="Times New Roman"/>
          <w:b/>
          <w:bCs/>
          <w:sz w:val="28"/>
          <w:szCs w:val="28"/>
        </w:rPr>
        <w:t>.Перечень</w:t>
      </w:r>
      <w:proofErr w:type="gramEnd"/>
      <w:r w:rsidRPr="00F53EDB">
        <w:rPr>
          <w:rFonts w:ascii="Times New Roman" w:hAnsi="Times New Roman" w:cs="Times New Roman"/>
          <w:b/>
          <w:bCs/>
          <w:sz w:val="28"/>
          <w:szCs w:val="28"/>
        </w:rPr>
        <w:t xml:space="preserve">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53EDB" w:rsidRPr="00F53EDB" w:rsidRDefault="00F53EDB" w:rsidP="00F53E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необходимо предоставление проектной документации, согласованной в установленном порядке.</w:t>
      </w:r>
    </w:p>
    <w:p w:rsidR="00F53EDB" w:rsidRPr="00F53EDB" w:rsidRDefault="00F53EDB" w:rsidP="00F53E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3EDB" w:rsidRPr="00F53EDB" w:rsidRDefault="00F53EDB" w:rsidP="00EE00F3">
      <w:pPr>
        <w:suppressAutoHyphens/>
        <w:autoSpaceDE w:val="0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3ED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</w:t>
      </w:r>
      <w:r w:rsidR="00EE00F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9</w:t>
      </w:r>
      <w:r w:rsidRPr="00F53ED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F53EDB" w:rsidRPr="00F53EDB" w:rsidRDefault="00F53EDB" w:rsidP="00EE00F3">
      <w:pPr>
        <w:suppressAutoHyphens/>
        <w:autoSpaceDE w:val="0"/>
        <w:spacing w:before="10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3EDB">
        <w:rPr>
          <w:rFonts w:ascii="Times New Roman" w:hAnsi="Times New Roman" w:cs="Times New Roman"/>
          <w:sz w:val="28"/>
          <w:szCs w:val="28"/>
          <w:lang w:eastAsia="ar-SA"/>
        </w:rPr>
        <w:t>Муниципальная</w:t>
      </w:r>
      <w:r w:rsidR="00EE00F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53EDB">
        <w:rPr>
          <w:rFonts w:ascii="Times New Roman" w:hAnsi="Times New Roman" w:cs="Times New Roman"/>
          <w:sz w:val="28"/>
          <w:szCs w:val="28"/>
          <w:lang w:eastAsia="ar-SA"/>
        </w:rPr>
        <w:t>услуга предоставляется бесплатно.</w:t>
      </w:r>
    </w:p>
    <w:p w:rsidR="00EE00F3" w:rsidRDefault="00F53EDB" w:rsidP="00EE00F3">
      <w:pPr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53EDB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EE00F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F53EDB">
        <w:rPr>
          <w:rFonts w:ascii="Times New Roman" w:hAnsi="Times New Roman" w:cs="Times New Roman"/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E00F3" w:rsidRDefault="00F53EDB" w:rsidP="00EE00F3">
      <w:pPr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 xml:space="preserve"> 2.1</w:t>
      </w:r>
      <w:r w:rsidR="00EE00F3">
        <w:rPr>
          <w:rFonts w:ascii="Times New Roman" w:hAnsi="Times New Roman" w:cs="Times New Roman"/>
          <w:sz w:val="28"/>
          <w:szCs w:val="28"/>
        </w:rPr>
        <w:t>0</w:t>
      </w:r>
      <w:r w:rsidRPr="00F53EDB">
        <w:rPr>
          <w:rFonts w:ascii="Times New Roman" w:hAnsi="Times New Roman" w:cs="Times New Roman"/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</w:t>
      </w:r>
      <w:r w:rsidR="00EE00F3">
        <w:rPr>
          <w:rFonts w:ascii="Times New Roman" w:hAnsi="Times New Roman" w:cs="Times New Roman"/>
          <w:sz w:val="28"/>
          <w:szCs w:val="28"/>
        </w:rPr>
        <w:t>ги не должен превышать 15 минут</w:t>
      </w:r>
    </w:p>
    <w:p w:rsidR="00F53EDB" w:rsidRPr="00EE00F3" w:rsidRDefault="00F53EDB" w:rsidP="00EE00F3">
      <w:pPr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2.1</w:t>
      </w:r>
      <w:r w:rsidR="00EE00F3">
        <w:rPr>
          <w:rFonts w:ascii="Times New Roman" w:hAnsi="Times New Roman" w:cs="Times New Roman"/>
          <w:sz w:val="28"/>
          <w:szCs w:val="28"/>
        </w:rPr>
        <w:t>0</w:t>
      </w:r>
      <w:r w:rsidRPr="00F53ED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F53EDB">
        <w:rPr>
          <w:rFonts w:ascii="Times New Roman" w:hAnsi="Times New Roman" w:cs="Times New Roman"/>
          <w:sz w:val="28"/>
          <w:szCs w:val="28"/>
        </w:rPr>
        <w:t>2.Максимальный</w:t>
      </w:r>
      <w:proofErr w:type="gramEnd"/>
      <w:r w:rsidRPr="00F53EDB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получении результата предоставления муниципальной услуги не должен превышать 15 минут.</w:t>
      </w:r>
    </w:p>
    <w:p w:rsidR="00F53EDB" w:rsidRPr="00F53EDB" w:rsidRDefault="00F53EDB" w:rsidP="00EE00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3EDB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EE00F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53EDB">
        <w:rPr>
          <w:rFonts w:ascii="Times New Roman" w:hAnsi="Times New Roman" w:cs="Times New Roman"/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F53EDB" w:rsidRPr="00F53EDB" w:rsidRDefault="00F53EDB" w:rsidP="00EE00F3">
      <w:pPr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2.1</w:t>
      </w:r>
      <w:r w:rsidR="00EE00F3">
        <w:rPr>
          <w:rFonts w:ascii="Times New Roman" w:hAnsi="Times New Roman" w:cs="Times New Roman"/>
          <w:sz w:val="28"/>
          <w:szCs w:val="28"/>
        </w:rPr>
        <w:t>1</w:t>
      </w:r>
      <w:r w:rsidRPr="00F53EDB">
        <w:rPr>
          <w:rFonts w:ascii="Times New Roman" w:hAnsi="Times New Roman" w:cs="Times New Roman"/>
          <w:sz w:val="28"/>
          <w:szCs w:val="28"/>
        </w:rPr>
        <w:t>.1. Срок регистрации запроса заявителя о предоставлении муниципальной услуги не должен превышать15 минут.</w:t>
      </w:r>
    </w:p>
    <w:p w:rsidR="00F53EDB" w:rsidRPr="00F53EDB" w:rsidRDefault="00F53EDB" w:rsidP="00EE00F3">
      <w:pPr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2.1</w:t>
      </w:r>
      <w:r w:rsidR="00EE00F3">
        <w:rPr>
          <w:rFonts w:ascii="Times New Roman" w:hAnsi="Times New Roman" w:cs="Times New Roman"/>
          <w:sz w:val="28"/>
          <w:szCs w:val="28"/>
        </w:rPr>
        <w:t>1</w:t>
      </w:r>
      <w:r w:rsidRPr="00F53EDB">
        <w:rPr>
          <w:rFonts w:ascii="Times New Roman" w:hAnsi="Times New Roman" w:cs="Times New Roman"/>
          <w:sz w:val="28"/>
          <w:szCs w:val="28"/>
        </w:rPr>
        <w:t>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F53EDB" w:rsidRPr="00F53EDB" w:rsidRDefault="00F53EDB" w:rsidP="00F53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EDB" w:rsidRPr="00F53EDB" w:rsidRDefault="00F53EDB" w:rsidP="00EE00F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3EDB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EE00F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53EDB">
        <w:rPr>
          <w:rFonts w:ascii="Times New Roman" w:hAnsi="Times New Roman" w:cs="Times New Roman"/>
          <w:b/>
          <w:bCs/>
          <w:sz w:val="28"/>
          <w:szCs w:val="28"/>
        </w:rPr>
        <w:t xml:space="preserve">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</w:t>
      </w:r>
      <w:r w:rsidRPr="00F53EDB">
        <w:rPr>
          <w:rFonts w:ascii="Times New Roman" w:hAnsi="Times New Roman" w:cs="Times New Roman"/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E00F3" w:rsidRDefault="00F53EDB" w:rsidP="00EE00F3">
      <w:pPr>
        <w:suppressAutoHyphens/>
        <w:autoSpaceDE w:val="0"/>
        <w:spacing w:line="322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3EDB">
        <w:rPr>
          <w:rFonts w:ascii="Times New Roman" w:hAnsi="Times New Roman" w:cs="Times New Roman"/>
          <w:sz w:val="28"/>
          <w:szCs w:val="28"/>
          <w:lang w:eastAsia="ar-SA"/>
        </w:rPr>
        <w:t>2.1</w:t>
      </w:r>
      <w:r w:rsidR="00EE00F3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F53EDB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Start"/>
      <w:r w:rsidRPr="00F53EDB">
        <w:rPr>
          <w:rFonts w:ascii="Times New Roman" w:hAnsi="Times New Roman" w:cs="Times New Roman"/>
          <w:sz w:val="28"/>
          <w:szCs w:val="28"/>
          <w:lang w:eastAsia="ar-SA"/>
        </w:rPr>
        <w:t>1.Помещения</w:t>
      </w:r>
      <w:proofErr w:type="gramEnd"/>
      <w:r w:rsidRPr="00F53EDB">
        <w:rPr>
          <w:rFonts w:ascii="Times New Roman" w:hAnsi="Times New Roman" w:cs="Times New Roman"/>
          <w:sz w:val="28"/>
          <w:szCs w:val="28"/>
          <w:lang w:eastAsia="ar-SA"/>
        </w:rPr>
        <w:t xml:space="preserve">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F53EDB" w:rsidRPr="00F53EDB" w:rsidRDefault="00F53EDB" w:rsidP="00EE00F3">
      <w:pPr>
        <w:suppressAutoHyphens/>
        <w:autoSpaceDE w:val="0"/>
        <w:spacing w:line="322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3EDB">
        <w:rPr>
          <w:rFonts w:ascii="Times New Roman" w:hAnsi="Times New Roman" w:cs="Times New Roman"/>
          <w:sz w:val="28"/>
          <w:szCs w:val="28"/>
          <w:lang w:eastAsia="ar-SA"/>
        </w:rPr>
        <w:t xml:space="preserve"> 2.1</w:t>
      </w:r>
      <w:r w:rsidR="00EE00F3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F53EDB">
        <w:rPr>
          <w:rFonts w:ascii="Times New Roman" w:hAnsi="Times New Roman" w:cs="Times New Roman"/>
          <w:sz w:val="28"/>
          <w:szCs w:val="28"/>
          <w:lang w:eastAsia="ar-SA"/>
        </w:rPr>
        <w:t xml:space="preserve">.2.В помещениях для ожидания заявителям отводятся места, оборудованные стульями, кресельными секциями. В местах ожидания </w:t>
      </w:r>
      <w:proofErr w:type="gramStart"/>
      <w:r w:rsidRPr="00F53EDB">
        <w:rPr>
          <w:rFonts w:ascii="Times New Roman" w:hAnsi="Times New Roman" w:cs="Times New Roman"/>
          <w:sz w:val="28"/>
          <w:szCs w:val="28"/>
          <w:lang w:eastAsia="ar-SA"/>
        </w:rPr>
        <w:t>имеются  доступные</w:t>
      </w:r>
      <w:proofErr w:type="gramEnd"/>
      <w:r w:rsidRPr="00F53EDB">
        <w:rPr>
          <w:rFonts w:ascii="Times New Roman" w:hAnsi="Times New Roman" w:cs="Times New Roman"/>
          <w:sz w:val="28"/>
          <w:szCs w:val="28"/>
          <w:lang w:eastAsia="ar-SA"/>
        </w:rPr>
        <w:t xml:space="preserve"> места общего пользования (туалет).</w:t>
      </w:r>
    </w:p>
    <w:p w:rsidR="00F53EDB" w:rsidRPr="00F53EDB" w:rsidRDefault="00F53EDB" w:rsidP="00F53EDB">
      <w:pPr>
        <w:tabs>
          <w:tab w:val="left" w:pos="1738"/>
        </w:tabs>
        <w:suppressAutoHyphens/>
        <w:autoSpaceDE w:val="0"/>
        <w:spacing w:line="322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3EDB">
        <w:rPr>
          <w:rFonts w:ascii="Times New Roman" w:hAnsi="Times New Roman" w:cs="Times New Roman"/>
          <w:sz w:val="28"/>
          <w:szCs w:val="28"/>
          <w:lang w:eastAsia="ar-SA"/>
        </w:rPr>
        <w:t xml:space="preserve"> 2.1</w:t>
      </w:r>
      <w:r w:rsidR="00EE00F3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F53EDB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Start"/>
      <w:r w:rsidRPr="00F53EDB">
        <w:rPr>
          <w:rFonts w:ascii="Times New Roman" w:hAnsi="Times New Roman" w:cs="Times New Roman"/>
          <w:sz w:val="28"/>
          <w:szCs w:val="28"/>
          <w:lang w:eastAsia="ar-SA"/>
        </w:rPr>
        <w:t>3.Помещения</w:t>
      </w:r>
      <w:proofErr w:type="gramEnd"/>
      <w:r w:rsidRPr="00F53EDB">
        <w:rPr>
          <w:rFonts w:ascii="Times New Roman" w:hAnsi="Times New Roman" w:cs="Times New Roman"/>
          <w:sz w:val="28"/>
          <w:szCs w:val="28"/>
          <w:lang w:eastAsia="ar-SA"/>
        </w:rPr>
        <w:t xml:space="preserve"> для приема заявителей должны быть оборудованы</w:t>
      </w:r>
      <w:r w:rsidRPr="00F53EDB">
        <w:rPr>
          <w:rFonts w:ascii="Times New Roman" w:hAnsi="Times New Roman" w:cs="Times New Roman"/>
          <w:sz w:val="28"/>
          <w:szCs w:val="28"/>
          <w:lang w:eastAsia="ar-SA"/>
        </w:rPr>
        <w:br/>
        <w:t>табличками с указанием номера кабинета и должности лица, осуществляющего</w:t>
      </w:r>
    </w:p>
    <w:p w:rsidR="00F53EDB" w:rsidRPr="00F53EDB" w:rsidRDefault="00F53EDB" w:rsidP="00F53EDB">
      <w:pPr>
        <w:suppressAutoHyphens/>
        <w:autoSpaceDE w:val="0"/>
        <w:spacing w:before="67" w:line="322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3EDB">
        <w:rPr>
          <w:rFonts w:ascii="Times New Roman" w:hAnsi="Times New Roman" w:cs="Times New Roman"/>
          <w:sz w:val="28"/>
          <w:szCs w:val="28"/>
          <w:lang w:eastAsia="ar-SA"/>
        </w:rPr>
        <w:t>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F53EDB" w:rsidRPr="00F53EDB" w:rsidRDefault="00F53EDB" w:rsidP="00EE00F3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EDB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2.1</w:t>
      </w:r>
      <w:r w:rsidR="00EE00F3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2</w:t>
      </w:r>
      <w:r w:rsidRPr="00F53EDB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.4. </w:t>
      </w:r>
      <w:r w:rsidRPr="00F53EDB">
        <w:rPr>
          <w:rFonts w:ascii="Times New Roman" w:eastAsia="Calibri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F53EDB" w:rsidRPr="00F53EDB" w:rsidRDefault="00F53EDB" w:rsidP="00F53E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53EDB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F53EDB" w:rsidRPr="00F53EDB" w:rsidRDefault="00F53EDB" w:rsidP="00F53ED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53EDB">
        <w:rPr>
          <w:rFonts w:ascii="Times New Roman" w:hAnsi="Times New Roman" w:cs="Times New Roman"/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F53EDB" w:rsidRPr="00F53EDB" w:rsidRDefault="00F53EDB" w:rsidP="00F53ED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53EDB">
        <w:rPr>
          <w:rFonts w:ascii="Times New Roman" w:hAnsi="Times New Roman" w:cs="Times New Roman"/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F53EDB" w:rsidRPr="00F53EDB" w:rsidRDefault="00F53EDB" w:rsidP="00F53ED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53EDB">
        <w:rPr>
          <w:rFonts w:ascii="Times New Roman" w:hAnsi="Times New Roman" w:cs="Times New Roman"/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53EDB" w:rsidRPr="00F53EDB" w:rsidRDefault="00F53EDB" w:rsidP="00F53ED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53EDB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F53EDB">
        <w:rPr>
          <w:rFonts w:ascii="Times New Roman" w:hAnsi="Times New Roman" w:cs="Times New Roman"/>
          <w:sz w:val="28"/>
          <w:szCs w:val="28"/>
          <w:lang w:eastAsia="en-US"/>
        </w:rPr>
        <w:t>допуском  сурдопереводчика</w:t>
      </w:r>
      <w:proofErr w:type="gramEnd"/>
      <w:r w:rsidRPr="00F53EDB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F53EDB">
        <w:rPr>
          <w:rFonts w:ascii="Times New Roman" w:hAnsi="Times New Roman" w:cs="Times New Roman"/>
          <w:sz w:val="28"/>
          <w:szCs w:val="28"/>
          <w:lang w:eastAsia="en-US"/>
        </w:rPr>
        <w:t>тифлосурдопереводчика</w:t>
      </w:r>
      <w:proofErr w:type="spellEnd"/>
      <w:r w:rsidRPr="00F53EDB">
        <w:rPr>
          <w:rFonts w:ascii="Times New Roman" w:hAnsi="Times New Roman" w:cs="Times New Roman"/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F53EDB" w:rsidRPr="00F53EDB" w:rsidRDefault="00F53EDB" w:rsidP="00F53ED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53EDB">
        <w:rPr>
          <w:rFonts w:ascii="Times New Roman" w:hAnsi="Times New Roman" w:cs="Times New Roman"/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53EDB" w:rsidRPr="00F53EDB" w:rsidRDefault="00F53EDB" w:rsidP="00F53EDB">
      <w:pPr>
        <w:suppressAutoHyphens/>
        <w:autoSpaceDE w:val="0"/>
        <w:spacing w:before="67" w:line="322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3EDB">
        <w:rPr>
          <w:rFonts w:ascii="Times New Roman" w:hAnsi="Times New Roman" w:cs="Times New Roman"/>
          <w:sz w:val="28"/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F53EDB" w:rsidRPr="00F53EDB" w:rsidRDefault="00F53EDB" w:rsidP="00F53EDB">
      <w:pPr>
        <w:suppressAutoHyphens/>
        <w:autoSpaceDE w:val="0"/>
        <w:spacing w:before="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3EDB">
        <w:rPr>
          <w:rFonts w:ascii="Times New Roman" w:hAnsi="Times New Roman" w:cs="Times New Roman"/>
          <w:i/>
          <w:lang w:eastAsia="ar-SA"/>
        </w:rPr>
        <w:lastRenderedPageBreak/>
        <w:t xml:space="preserve"> </w:t>
      </w:r>
    </w:p>
    <w:p w:rsidR="00F53EDB" w:rsidRPr="00F53EDB" w:rsidRDefault="00F53EDB" w:rsidP="00EE00F3">
      <w:pPr>
        <w:tabs>
          <w:tab w:val="left" w:pos="12"/>
          <w:tab w:val="left" w:pos="1019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53EDB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EE00F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53EDB">
        <w:rPr>
          <w:rFonts w:ascii="Times New Roman" w:hAnsi="Times New Roman" w:cs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F53EDB" w:rsidRPr="00F53EDB" w:rsidRDefault="00F53EDB" w:rsidP="00EE00F3">
      <w:pPr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2.1</w:t>
      </w:r>
      <w:r w:rsidR="00EE00F3">
        <w:rPr>
          <w:rFonts w:ascii="Times New Roman" w:hAnsi="Times New Roman" w:cs="Times New Roman"/>
          <w:sz w:val="28"/>
          <w:szCs w:val="28"/>
        </w:rPr>
        <w:t>3</w:t>
      </w:r>
      <w:r w:rsidRPr="00F53EDB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F53EDB" w:rsidRPr="00F53EDB" w:rsidRDefault="00F53EDB" w:rsidP="00F53E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F53EDB" w:rsidRPr="00F53EDB" w:rsidRDefault="00F53EDB" w:rsidP="00F53E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F53EDB" w:rsidRPr="00F53EDB" w:rsidRDefault="00F53EDB" w:rsidP="00F53E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сети «Интернет».</w:t>
      </w:r>
    </w:p>
    <w:p w:rsidR="00F53EDB" w:rsidRPr="00F53EDB" w:rsidRDefault="00F53EDB" w:rsidP="00EE00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2.1</w:t>
      </w:r>
      <w:r w:rsidR="00EE00F3">
        <w:rPr>
          <w:rFonts w:ascii="Times New Roman" w:hAnsi="Times New Roman" w:cs="Times New Roman"/>
          <w:sz w:val="28"/>
          <w:szCs w:val="28"/>
        </w:rPr>
        <w:t>3</w:t>
      </w:r>
      <w:r w:rsidRPr="00F53EDB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F53EDB" w:rsidRPr="00F53EDB" w:rsidRDefault="00F53EDB" w:rsidP="00F53E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F53EDB" w:rsidRPr="00F53EDB" w:rsidRDefault="00F53EDB" w:rsidP="00F53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F53EDB" w:rsidRPr="00F53EDB" w:rsidRDefault="00F53EDB" w:rsidP="00F53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 xml:space="preserve"> 3) возможность получения информации о ходе предоставления муниципальной услуги.</w:t>
      </w:r>
    </w:p>
    <w:p w:rsidR="00F53EDB" w:rsidRPr="00F53EDB" w:rsidRDefault="00F53EDB" w:rsidP="00F53EDB">
      <w:pPr>
        <w:tabs>
          <w:tab w:val="center" w:pos="5398"/>
        </w:tabs>
        <w:suppressAutoHyphens/>
        <w:autoSpaceDE w:val="0"/>
        <w:spacing w:line="240" w:lineRule="exact"/>
        <w:ind w:left="1973" w:hanging="1382"/>
        <w:rPr>
          <w:rFonts w:ascii="Times New Roman" w:hAnsi="Times New Roman" w:cs="Times New Roman"/>
          <w:sz w:val="28"/>
          <w:szCs w:val="28"/>
          <w:lang w:eastAsia="ar-SA"/>
        </w:rPr>
      </w:pPr>
      <w:r w:rsidRPr="00F53EDB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F53EDB" w:rsidRPr="00F53EDB" w:rsidRDefault="00F53EDB" w:rsidP="00EE00F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53EDB">
        <w:rPr>
          <w:rFonts w:ascii="Times New Roman" w:hAnsi="Times New Roman" w:cs="Times New Roman"/>
          <w:b/>
          <w:bCs/>
          <w:sz w:val="28"/>
          <w:szCs w:val="28"/>
        </w:rPr>
        <w:t>2.</w:t>
      </w:r>
      <w:proofErr w:type="gramStart"/>
      <w:r w:rsidRPr="00F53ED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E00F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53EDB">
        <w:rPr>
          <w:rFonts w:ascii="Times New Roman" w:hAnsi="Times New Roman" w:cs="Times New Roman"/>
          <w:b/>
          <w:bCs/>
          <w:sz w:val="28"/>
          <w:szCs w:val="28"/>
        </w:rPr>
        <w:t>.Особенности</w:t>
      </w:r>
      <w:proofErr w:type="gramEnd"/>
      <w:r w:rsidRPr="00F53EDB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F53EDB" w:rsidRPr="00F53EDB" w:rsidRDefault="00F53EDB" w:rsidP="00EE00F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2.1</w:t>
      </w:r>
      <w:r w:rsidR="00EE00F3">
        <w:rPr>
          <w:rFonts w:ascii="Times New Roman" w:hAnsi="Times New Roman" w:cs="Times New Roman"/>
          <w:sz w:val="28"/>
          <w:szCs w:val="28"/>
        </w:rPr>
        <w:t>4</w:t>
      </w:r>
      <w:r w:rsidRPr="00F53EDB">
        <w:rPr>
          <w:rFonts w:ascii="Times New Roman" w:hAnsi="Times New Roman" w:cs="Times New Roman"/>
          <w:sz w:val="28"/>
          <w:szCs w:val="28"/>
        </w:rPr>
        <w:t>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«Интернет».</w:t>
      </w:r>
    </w:p>
    <w:p w:rsidR="00F53EDB" w:rsidRPr="00F53EDB" w:rsidRDefault="00F53EDB" w:rsidP="00EE00F3">
      <w:pPr>
        <w:tabs>
          <w:tab w:val="center" w:pos="5398"/>
        </w:tabs>
        <w:suppressAutoHyphens/>
        <w:autoSpaceDE w:val="0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3EDB">
        <w:rPr>
          <w:rFonts w:ascii="Times New Roman" w:hAnsi="Times New Roman" w:cs="Times New Roman"/>
          <w:sz w:val="28"/>
          <w:szCs w:val="28"/>
          <w:lang w:eastAsia="ar-SA"/>
        </w:rPr>
        <w:t>2.1</w:t>
      </w:r>
      <w:r w:rsidR="00EE00F3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53EDB">
        <w:rPr>
          <w:rFonts w:ascii="Times New Roman" w:hAnsi="Times New Roman" w:cs="Times New Roman"/>
          <w:sz w:val="28"/>
          <w:szCs w:val="28"/>
          <w:lang w:eastAsia="ar-SA"/>
        </w:rPr>
        <w:t xml:space="preserve">.2. Запросы и обращения, поступившие в   Администрацию   в        форме </w:t>
      </w:r>
      <w:r w:rsidR="00EE00F3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F53EDB">
        <w:rPr>
          <w:rFonts w:ascii="Times New Roman" w:hAnsi="Times New Roman" w:cs="Times New Roman"/>
          <w:sz w:val="28"/>
          <w:szCs w:val="28"/>
          <w:lang w:eastAsia="ar-SA"/>
        </w:rPr>
        <w:t xml:space="preserve">электронного документа, подлежат        рассмотрению в    </w:t>
      </w:r>
      <w:proofErr w:type="gramStart"/>
      <w:r w:rsidRPr="00F53EDB">
        <w:rPr>
          <w:rFonts w:ascii="Times New Roman" w:hAnsi="Times New Roman" w:cs="Times New Roman"/>
          <w:sz w:val="28"/>
          <w:szCs w:val="28"/>
          <w:lang w:eastAsia="ar-SA"/>
        </w:rPr>
        <w:t xml:space="preserve">порядке,   </w:t>
      </w:r>
      <w:proofErr w:type="gramEnd"/>
      <w:r w:rsidRPr="00F53EDB">
        <w:rPr>
          <w:rFonts w:ascii="Times New Roman" w:hAnsi="Times New Roman" w:cs="Times New Roman"/>
          <w:sz w:val="28"/>
          <w:szCs w:val="28"/>
          <w:lang w:eastAsia="ar-SA"/>
        </w:rPr>
        <w:t>установленном</w:t>
      </w:r>
    </w:p>
    <w:p w:rsidR="00F53EDB" w:rsidRPr="00F53EDB" w:rsidRDefault="00F53EDB" w:rsidP="00EE00F3">
      <w:pPr>
        <w:tabs>
          <w:tab w:val="center" w:pos="5398"/>
        </w:tabs>
        <w:suppressAutoHyphens/>
        <w:autoSpaceDE w:val="0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3EDB">
        <w:rPr>
          <w:rFonts w:ascii="Times New Roman" w:hAnsi="Times New Roman" w:cs="Times New Roman"/>
          <w:sz w:val="28"/>
          <w:szCs w:val="28"/>
          <w:lang w:eastAsia="ar-SA"/>
        </w:rPr>
        <w:t>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53EDB" w:rsidRPr="00F53EDB" w:rsidRDefault="00EE00F3" w:rsidP="00F53EDB">
      <w:pPr>
        <w:suppressAutoHyphens/>
        <w:autoSpaceDE w:val="0"/>
        <w:spacing w:before="86" w:line="326" w:lineRule="exact"/>
        <w:ind w:left="1973" w:hanging="1382"/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</w:t>
      </w:r>
      <w:r w:rsidR="00F53EDB" w:rsidRPr="00F53ED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F53EDB" w:rsidRPr="00F53EDB" w:rsidRDefault="00F53EDB" w:rsidP="00CA161D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 xml:space="preserve">3.1. Блок-схема предоставления муниципальной услуги приведена в </w:t>
      </w:r>
      <w:proofErr w:type="gramStart"/>
      <w:r w:rsidRPr="00F53EDB">
        <w:rPr>
          <w:rFonts w:ascii="Times New Roman" w:hAnsi="Times New Roman" w:cs="Times New Roman"/>
          <w:sz w:val="28"/>
          <w:szCs w:val="28"/>
        </w:rPr>
        <w:t>приложении  №</w:t>
      </w:r>
      <w:proofErr w:type="gramEnd"/>
      <w:r w:rsidRPr="00F53EDB">
        <w:rPr>
          <w:rFonts w:ascii="Times New Roman" w:hAnsi="Times New Roman" w:cs="Times New Roman"/>
          <w:sz w:val="28"/>
          <w:szCs w:val="28"/>
        </w:rPr>
        <w:t>1,2 к настоящему Административному регламенту.</w:t>
      </w:r>
    </w:p>
    <w:p w:rsidR="00F53EDB" w:rsidRPr="00F53EDB" w:rsidRDefault="00F53EDB" w:rsidP="00CA16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 xml:space="preserve"> 3.2.</w:t>
      </w:r>
      <w:r w:rsidRPr="00F53EDB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F53EDB" w:rsidRPr="00F53EDB" w:rsidRDefault="00CA161D" w:rsidP="00F53E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3EDB" w:rsidRPr="00F53EDB">
        <w:rPr>
          <w:rFonts w:ascii="Times New Roman" w:hAnsi="Times New Roman" w:cs="Times New Roman"/>
          <w:sz w:val="28"/>
          <w:szCs w:val="28"/>
        </w:rPr>
        <w:t>1) прием и регистрация документов</w:t>
      </w:r>
    </w:p>
    <w:p w:rsidR="00F53EDB" w:rsidRPr="00F53EDB" w:rsidRDefault="00F53EDB" w:rsidP="00F53EDB">
      <w:pPr>
        <w:numPr>
          <w:ilvl w:val="0"/>
          <w:numId w:val="7"/>
        </w:numPr>
        <w:tabs>
          <w:tab w:val="left" w:pos="1142"/>
        </w:tabs>
        <w:suppressAutoHyphens/>
        <w:autoSpaceDE w:val="0"/>
        <w:spacing w:line="312" w:lineRule="exact"/>
        <w:ind w:firstLine="70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3EDB">
        <w:rPr>
          <w:rFonts w:ascii="Times New Roman" w:hAnsi="Times New Roman" w:cs="Times New Roman"/>
          <w:sz w:val="28"/>
          <w:szCs w:val="28"/>
          <w:lang w:eastAsia="ar-SA"/>
        </w:rPr>
        <w:t>заявителя рассмотрение обращения;</w:t>
      </w:r>
    </w:p>
    <w:p w:rsidR="00F53EDB" w:rsidRPr="00F53EDB" w:rsidRDefault="00F53EDB" w:rsidP="00F53EDB">
      <w:pPr>
        <w:numPr>
          <w:ilvl w:val="0"/>
          <w:numId w:val="7"/>
        </w:numPr>
        <w:tabs>
          <w:tab w:val="left" w:pos="1142"/>
        </w:tabs>
        <w:suppressAutoHyphens/>
        <w:autoSpaceDE w:val="0"/>
        <w:spacing w:before="10"/>
        <w:ind w:firstLine="70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3EDB">
        <w:rPr>
          <w:rFonts w:ascii="Times New Roman" w:hAnsi="Times New Roman" w:cs="Times New Roman"/>
          <w:sz w:val="28"/>
          <w:szCs w:val="28"/>
          <w:lang w:eastAsia="ar-SA"/>
        </w:rPr>
        <w:t>выдача результата предоставления муниципальной услуги заявителю (ордера на производство земляных работ).</w:t>
      </w:r>
    </w:p>
    <w:p w:rsidR="00F53EDB" w:rsidRPr="00CA161D" w:rsidRDefault="00F53EDB" w:rsidP="00CA161D">
      <w:pPr>
        <w:suppressAutoHyphens/>
        <w:autoSpaceDE w:val="0"/>
        <w:spacing w:before="101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A161D">
        <w:rPr>
          <w:rFonts w:ascii="Times New Roman" w:hAnsi="Times New Roman" w:cs="Times New Roman"/>
          <w:b/>
          <w:sz w:val="28"/>
          <w:szCs w:val="28"/>
          <w:lang w:eastAsia="ar-SA"/>
        </w:rPr>
        <w:t>3.3. Прием и регистрация документов</w:t>
      </w:r>
    </w:p>
    <w:p w:rsidR="00F53EDB" w:rsidRPr="00F53EDB" w:rsidRDefault="00F53EDB" w:rsidP="00CA161D">
      <w:pPr>
        <w:suppressAutoHyphens/>
        <w:autoSpaceDE w:val="0"/>
        <w:spacing w:before="72" w:line="322" w:lineRule="exact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F53EDB">
        <w:rPr>
          <w:rFonts w:ascii="Times New Roman" w:hAnsi="Times New Roman" w:cs="Times New Roman"/>
          <w:sz w:val="28"/>
          <w:szCs w:val="28"/>
          <w:lang w:eastAsia="ar-SA"/>
        </w:rPr>
        <w:t xml:space="preserve"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</w:t>
      </w:r>
      <w:proofErr w:type="gramStart"/>
      <w:r w:rsidRPr="00F53EDB">
        <w:rPr>
          <w:rFonts w:ascii="Times New Roman" w:hAnsi="Times New Roman" w:cs="Times New Roman"/>
          <w:sz w:val="28"/>
          <w:szCs w:val="28"/>
          <w:lang w:eastAsia="ar-SA"/>
        </w:rPr>
        <w:t>почте(</w:t>
      </w:r>
      <w:proofErr w:type="gramEnd"/>
      <w:r w:rsidRPr="00F53EDB">
        <w:rPr>
          <w:rFonts w:ascii="Times New Roman" w:hAnsi="Times New Roman" w:cs="Times New Roman"/>
          <w:sz w:val="28"/>
          <w:szCs w:val="28"/>
          <w:lang w:eastAsia="ar-SA"/>
        </w:rPr>
        <w:t>приложение №3).</w:t>
      </w:r>
    </w:p>
    <w:p w:rsidR="00F53EDB" w:rsidRPr="00F53EDB" w:rsidRDefault="00F53EDB" w:rsidP="00F53EDB">
      <w:pPr>
        <w:suppressAutoHyphens/>
        <w:autoSpaceDE w:val="0"/>
        <w:spacing w:line="322" w:lineRule="exact"/>
        <w:ind w:left="730"/>
        <w:rPr>
          <w:rFonts w:ascii="Times New Roman" w:hAnsi="Times New Roman" w:cs="Times New Roman"/>
          <w:sz w:val="28"/>
          <w:szCs w:val="28"/>
          <w:lang w:eastAsia="ar-SA"/>
        </w:rPr>
      </w:pPr>
      <w:r w:rsidRPr="00F53EDB">
        <w:rPr>
          <w:rFonts w:ascii="Times New Roman" w:hAnsi="Times New Roman" w:cs="Times New Roman"/>
          <w:sz w:val="28"/>
          <w:szCs w:val="28"/>
          <w:lang w:eastAsia="ar-SA"/>
        </w:rPr>
        <w:t>Специалист, в обязанности которого входит принятие документов:</w:t>
      </w:r>
    </w:p>
    <w:p w:rsidR="00F53EDB" w:rsidRPr="00F53EDB" w:rsidRDefault="00F53EDB" w:rsidP="00CA161D">
      <w:pPr>
        <w:tabs>
          <w:tab w:val="left" w:pos="1123"/>
        </w:tabs>
        <w:suppressAutoHyphens/>
        <w:autoSpaceDE w:val="0"/>
        <w:spacing w:line="322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3ED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1)</w:t>
      </w:r>
      <w:r w:rsidR="00CA161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53EDB">
        <w:rPr>
          <w:rFonts w:ascii="Times New Roman" w:hAnsi="Times New Roman" w:cs="Times New Roman"/>
          <w:sz w:val="28"/>
          <w:szCs w:val="28"/>
          <w:lang w:eastAsia="ar-SA"/>
        </w:rPr>
        <w:t>проверяет наличие всех необходимых документов, в соответствии с</w:t>
      </w:r>
      <w:r w:rsidRPr="00F53EDB">
        <w:rPr>
          <w:rFonts w:ascii="Times New Roman" w:hAnsi="Times New Roman" w:cs="Times New Roman"/>
          <w:sz w:val="28"/>
          <w:szCs w:val="28"/>
          <w:lang w:eastAsia="ar-SA"/>
        </w:rPr>
        <w:br/>
        <w:t>перечнем, установленным пунктом 2.6.1 настоящего Административного</w:t>
      </w:r>
      <w:r w:rsidRPr="00F53EDB">
        <w:rPr>
          <w:rFonts w:ascii="Times New Roman" w:hAnsi="Times New Roman" w:cs="Times New Roman"/>
          <w:sz w:val="28"/>
          <w:szCs w:val="28"/>
          <w:lang w:eastAsia="ar-SA"/>
        </w:rPr>
        <w:br/>
        <w:t>регламента;</w:t>
      </w:r>
    </w:p>
    <w:p w:rsidR="00F53EDB" w:rsidRPr="00F53EDB" w:rsidRDefault="00F53EDB" w:rsidP="00CA161D">
      <w:pPr>
        <w:tabs>
          <w:tab w:val="left" w:pos="1234"/>
        </w:tabs>
        <w:suppressAutoHyphens/>
        <w:autoSpaceDE w:val="0"/>
        <w:spacing w:before="5" w:line="322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3EDB">
        <w:rPr>
          <w:rFonts w:ascii="Times New Roman" w:hAnsi="Times New Roman" w:cs="Times New Roman"/>
          <w:sz w:val="28"/>
          <w:szCs w:val="28"/>
          <w:lang w:eastAsia="ar-SA"/>
        </w:rPr>
        <w:t>2)</w:t>
      </w:r>
      <w:r w:rsidR="00CA161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53EDB">
        <w:rPr>
          <w:rFonts w:ascii="Times New Roman" w:hAnsi="Times New Roman" w:cs="Times New Roman"/>
          <w:sz w:val="28"/>
          <w:szCs w:val="28"/>
          <w:lang w:eastAsia="ar-SA"/>
        </w:rPr>
        <w:t>проверяет соответствие представленных документов требованиям,</w:t>
      </w:r>
      <w:r w:rsidRPr="00F53EDB">
        <w:rPr>
          <w:rFonts w:ascii="Times New Roman" w:hAnsi="Times New Roman" w:cs="Times New Roman"/>
          <w:sz w:val="28"/>
          <w:szCs w:val="28"/>
          <w:lang w:eastAsia="ar-SA"/>
        </w:rPr>
        <w:br/>
        <w:t>установленным пунктом 2.6.3 настоящего Административного регламента;</w:t>
      </w:r>
    </w:p>
    <w:p w:rsidR="00F53EDB" w:rsidRPr="00F53EDB" w:rsidRDefault="00F53EDB" w:rsidP="00F53EDB">
      <w:pPr>
        <w:suppressAutoHyphens/>
        <w:autoSpaceDE w:val="0"/>
        <w:spacing w:before="5" w:line="322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3EDB">
        <w:rPr>
          <w:rFonts w:ascii="Times New Roman" w:hAnsi="Times New Roman" w:cs="Times New Roman"/>
          <w:sz w:val="28"/>
          <w:szCs w:val="28"/>
          <w:lang w:eastAsia="ar-SA"/>
        </w:rPr>
        <w:t>3)</w:t>
      </w:r>
      <w:r w:rsidR="00CA161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53EDB">
        <w:rPr>
          <w:rFonts w:ascii="Times New Roman" w:hAnsi="Times New Roman" w:cs="Times New Roman"/>
          <w:sz w:val="28"/>
          <w:szCs w:val="28"/>
          <w:lang w:eastAsia="ar-SA"/>
        </w:rPr>
        <w:t>регистрирует поступление запроса в соответствии с установленными</w:t>
      </w:r>
      <w:r w:rsidRPr="00F53EDB">
        <w:rPr>
          <w:rFonts w:ascii="Times New Roman" w:hAnsi="Times New Roman" w:cs="Times New Roman"/>
          <w:sz w:val="28"/>
          <w:szCs w:val="28"/>
          <w:lang w:eastAsia="ar-SA"/>
        </w:rPr>
        <w:br/>
        <w:t>правилами делопроизводства;</w:t>
      </w:r>
    </w:p>
    <w:p w:rsidR="00F53EDB" w:rsidRPr="00F53EDB" w:rsidRDefault="00F53EDB" w:rsidP="00CA161D">
      <w:pPr>
        <w:tabs>
          <w:tab w:val="left" w:pos="1037"/>
        </w:tabs>
        <w:suppressAutoHyphens/>
        <w:autoSpaceDE w:val="0"/>
        <w:spacing w:before="5" w:line="322" w:lineRule="exact"/>
        <w:rPr>
          <w:rFonts w:ascii="Times New Roman" w:hAnsi="Times New Roman" w:cs="Times New Roman"/>
          <w:sz w:val="28"/>
          <w:szCs w:val="28"/>
          <w:lang w:eastAsia="ar-SA"/>
        </w:rPr>
      </w:pPr>
      <w:r w:rsidRPr="00F53EDB">
        <w:rPr>
          <w:rFonts w:ascii="Times New Roman" w:hAnsi="Times New Roman" w:cs="Times New Roman"/>
          <w:sz w:val="28"/>
          <w:szCs w:val="28"/>
          <w:lang w:eastAsia="ar-SA"/>
        </w:rPr>
        <w:t>4)</w:t>
      </w:r>
      <w:r w:rsidR="00CA161D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F53EDB">
        <w:rPr>
          <w:rFonts w:ascii="Times New Roman" w:hAnsi="Times New Roman" w:cs="Times New Roman"/>
          <w:sz w:val="28"/>
          <w:szCs w:val="28"/>
          <w:lang w:eastAsia="ar-SA"/>
        </w:rPr>
        <w:t>сообщает заявителю номер и дату регистрации запроса.</w:t>
      </w:r>
    </w:p>
    <w:p w:rsidR="00F53EDB" w:rsidRPr="00F53EDB" w:rsidRDefault="00F53EDB" w:rsidP="00F53EDB">
      <w:pPr>
        <w:tabs>
          <w:tab w:val="left" w:leader="underscore" w:pos="8755"/>
        </w:tabs>
        <w:suppressAutoHyphens/>
        <w:autoSpaceDE w:val="0"/>
        <w:spacing w:line="322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3EDB">
        <w:rPr>
          <w:rFonts w:ascii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  <w:r w:rsidRPr="00F53EDB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Продолжительной административной процедуры не </w:t>
      </w:r>
      <w:proofErr w:type="gramStart"/>
      <w:r w:rsidRPr="00F53EDB">
        <w:rPr>
          <w:rFonts w:ascii="Times New Roman" w:hAnsi="Times New Roman" w:cs="Times New Roman"/>
          <w:sz w:val="28"/>
          <w:szCs w:val="28"/>
          <w:lang w:eastAsia="ar-SA"/>
        </w:rPr>
        <w:t>более  1</w:t>
      </w:r>
      <w:proofErr w:type="gramEnd"/>
      <w:r w:rsidRPr="00F53EDB">
        <w:rPr>
          <w:rFonts w:ascii="Times New Roman" w:hAnsi="Times New Roman" w:cs="Times New Roman"/>
          <w:sz w:val="28"/>
          <w:szCs w:val="28"/>
          <w:lang w:eastAsia="ar-SA"/>
        </w:rPr>
        <w:t>дня.</w:t>
      </w:r>
    </w:p>
    <w:p w:rsidR="00F53EDB" w:rsidRPr="00F53EDB" w:rsidRDefault="00F53EDB" w:rsidP="00F53EDB">
      <w:pPr>
        <w:suppressAutoHyphens/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3EDB" w:rsidRPr="00F53EDB" w:rsidRDefault="00F53EDB" w:rsidP="00CA161D">
      <w:pPr>
        <w:suppressAutoHyphens/>
        <w:autoSpaceDE w:val="0"/>
        <w:spacing w:before="106"/>
        <w:rPr>
          <w:rFonts w:ascii="Times New Roman" w:hAnsi="Times New Roman" w:cs="Times New Roman"/>
          <w:sz w:val="28"/>
          <w:szCs w:val="28"/>
          <w:lang w:eastAsia="ar-SA"/>
        </w:rPr>
      </w:pPr>
      <w:r w:rsidRPr="00F53EDB">
        <w:rPr>
          <w:rFonts w:ascii="Times New Roman" w:hAnsi="Times New Roman" w:cs="Times New Roman"/>
          <w:b/>
          <w:sz w:val="28"/>
          <w:szCs w:val="28"/>
          <w:lang w:eastAsia="ar-SA"/>
        </w:rPr>
        <w:t>3.</w:t>
      </w:r>
      <w:proofErr w:type="gramStart"/>
      <w:r w:rsidRPr="00F53EDB">
        <w:rPr>
          <w:rFonts w:ascii="Times New Roman" w:hAnsi="Times New Roman" w:cs="Times New Roman"/>
          <w:b/>
          <w:sz w:val="28"/>
          <w:szCs w:val="28"/>
          <w:lang w:eastAsia="ar-SA"/>
        </w:rPr>
        <w:t>4.Рассмотрение</w:t>
      </w:r>
      <w:proofErr w:type="gramEnd"/>
      <w:r w:rsidRPr="00F53ED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обращения заявителя</w:t>
      </w:r>
    </w:p>
    <w:p w:rsidR="00F53EDB" w:rsidRPr="00F53EDB" w:rsidRDefault="00CA161D" w:rsidP="00F53EDB">
      <w:pPr>
        <w:suppressAutoHyphens/>
        <w:autoSpaceDE w:val="0"/>
        <w:spacing w:before="86" w:line="326" w:lineRule="exact"/>
        <w:ind w:firstLine="69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F53EDB" w:rsidRPr="00F53EDB">
        <w:rPr>
          <w:rFonts w:ascii="Times New Roman" w:hAnsi="Times New Roman" w:cs="Times New Roman"/>
          <w:sz w:val="28"/>
          <w:szCs w:val="28"/>
          <w:lang w:eastAsia="ar-SA"/>
        </w:rPr>
        <w:t>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F53EDB" w:rsidRPr="00F53EDB" w:rsidRDefault="00F53EDB" w:rsidP="00F53EDB">
      <w:pPr>
        <w:suppressAutoHyphens/>
        <w:autoSpaceDE w:val="0"/>
        <w:spacing w:before="10" w:line="326" w:lineRule="exact"/>
        <w:ind w:firstLine="69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3EDB">
        <w:rPr>
          <w:rFonts w:ascii="Times New Roman" w:hAnsi="Times New Roman" w:cs="Times New Roman"/>
          <w:sz w:val="28"/>
          <w:szCs w:val="28"/>
          <w:lang w:eastAsia="ar-SA"/>
        </w:rPr>
        <w:t>При получении запроса заявителя, специалист, ответственный за рассмотрение обращения заявителя:</w:t>
      </w:r>
    </w:p>
    <w:p w:rsidR="00F53EDB" w:rsidRPr="00F53EDB" w:rsidRDefault="00F53EDB" w:rsidP="00F53EDB">
      <w:pPr>
        <w:tabs>
          <w:tab w:val="left" w:pos="1061"/>
        </w:tabs>
        <w:suppressAutoHyphens/>
        <w:autoSpaceDE w:val="0"/>
        <w:spacing w:line="326" w:lineRule="exact"/>
        <w:ind w:left="778"/>
        <w:rPr>
          <w:rFonts w:ascii="Times New Roman" w:hAnsi="Times New Roman" w:cs="Times New Roman"/>
          <w:sz w:val="28"/>
          <w:szCs w:val="28"/>
          <w:lang w:eastAsia="ar-SA"/>
        </w:rPr>
      </w:pPr>
      <w:r w:rsidRPr="00F53EDB">
        <w:rPr>
          <w:rFonts w:ascii="Times New Roman" w:hAnsi="Times New Roman" w:cs="Times New Roman"/>
          <w:sz w:val="28"/>
          <w:szCs w:val="28"/>
          <w:lang w:eastAsia="ar-SA"/>
        </w:rPr>
        <w:t>1)</w:t>
      </w:r>
      <w:r w:rsidRPr="00F53EDB">
        <w:rPr>
          <w:rFonts w:ascii="Times New Roman" w:hAnsi="Times New Roman" w:cs="Times New Roman"/>
          <w:sz w:val="28"/>
          <w:szCs w:val="28"/>
          <w:lang w:eastAsia="ar-SA"/>
        </w:rPr>
        <w:tab/>
        <w:t>устанавливает предмет обращения заявителя;</w:t>
      </w:r>
    </w:p>
    <w:p w:rsidR="00F53EDB" w:rsidRPr="00F53EDB" w:rsidRDefault="00F53EDB" w:rsidP="00F53EDB">
      <w:pPr>
        <w:tabs>
          <w:tab w:val="left" w:pos="979"/>
        </w:tabs>
        <w:suppressAutoHyphens/>
        <w:autoSpaceDE w:val="0"/>
        <w:spacing w:line="326" w:lineRule="exact"/>
        <w:ind w:firstLine="69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3EDB">
        <w:rPr>
          <w:rFonts w:ascii="Times New Roman" w:hAnsi="Times New Roman" w:cs="Times New Roman"/>
          <w:sz w:val="28"/>
          <w:szCs w:val="28"/>
          <w:lang w:eastAsia="ar-SA"/>
        </w:rPr>
        <w:t>2)</w:t>
      </w:r>
      <w:r w:rsidRPr="00F53EDB">
        <w:rPr>
          <w:rFonts w:ascii="Times New Roman" w:hAnsi="Times New Roman" w:cs="Times New Roman"/>
          <w:sz w:val="28"/>
          <w:szCs w:val="28"/>
          <w:lang w:eastAsia="ar-SA"/>
        </w:rPr>
        <w:tab/>
        <w:t>проверяет наличие приложенных к заявлению документов, перечисленных</w:t>
      </w:r>
      <w:r w:rsidRPr="00F53EDB">
        <w:rPr>
          <w:rFonts w:ascii="Times New Roman" w:hAnsi="Times New Roman" w:cs="Times New Roman"/>
          <w:sz w:val="28"/>
          <w:szCs w:val="28"/>
          <w:lang w:eastAsia="ar-SA"/>
        </w:rPr>
        <w:br/>
        <w:t>в пункте 2.6.1 настоящего Административного регламента;</w:t>
      </w:r>
    </w:p>
    <w:p w:rsidR="00F53EDB" w:rsidRPr="00F53EDB" w:rsidRDefault="00F53EDB" w:rsidP="00F53EDB">
      <w:pPr>
        <w:tabs>
          <w:tab w:val="left" w:pos="1099"/>
        </w:tabs>
        <w:suppressAutoHyphens/>
        <w:autoSpaceDE w:val="0"/>
        <w:spacing w:line="326" w:lineRule="exact"/>
        <w:ind w:firstLine="69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3EDB">
        <w:rPr>
          <w:rFonts w:ascii="Times New Roman" w:hAnsi="Times New Roman" w:cs="Times New Roman"/>
          <w:sz w:val="28"/>
          <w:szCs w:val="28"/>
          <w:lang w:eastAsia="ar-SA"/>
        </w:rPr>
        <w:t>3)</w:t>
      </w:r>
      <w:r w:rsidRPr="00F53EDB">
        <w:rPr>
          <w:rFonts w:ascii="Times New Roman" w:hAnsi="Times New Roman" w:cs="Times New Roman"/>
          <w:sz w:val="28"/>
          <w:szCs w:val="28"/>
          <w:lang w:eastAsia="ar-SA"/>
        </w:rPr>
        <w:tab/>
        <w:t>устанавливает наличие полномочий Администрации по рассмотрению</w:t>
      </w:r>
      <w:r w:rsidRPr="00F53EDB">
        <w:rPr>
          <w:rFonts w:ascii="Times New Roman" w:hAnsi="Times New Roman" w:cs="Times New Roman"/>
          <w:sz w:val="28"/>
          <w:szCs w:val="28"/>
          <w:lang w:eastAsia="ar-SA"/>
        </w:rPr>
        <w:br/>
        <w:t>обращения заявителя.</w:t>
      </w:r>
    </w:p>
    <w:p w:rsidR="00F53EDB" w:rsidRPr="00F53EDB" w:rsidRDefault="00F53EDB" w:rsidP="00F53EDB">
      <w:pPr>
        <w:suppressAutoHyphens/>
        <w:autoSpaceDE w:val="0"/>
        <w:spacing w:before="67" w:line="317" w:lineRule="exact"/>
        <w:ind w:firstLine="68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3EDB">
        <w:rPr>
          <w:rFonts w:ascii="Times New Roman" w:hAnsi="Times New Roman" w:cs="Times New Roman"/>
          <w:sz w:val="28"/>
          <w:szCs w:val="28"/>
          <w:lang w:eastAsia="ar-SA"/>
        </w:rPr>
        <w:t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 (приложение №2).</w:t>
      </w:r>
    </w:p>
    <w:p w:rsidR="00F53EDB" w:rsidRPr="00F53EDB" w:rsidRDefault="00F53EDB" w:rsidP="00CA16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3.4.1. Основанием для начала подготовки разрешения (ордера) на  производство земляных работ является получение специалистом пакета  документов и принятие им решения о начале исполнения административной процедуры «Выдача разрешения (ордера) на производство земляных работ по прокладке, ремонту, реконструкции подземных и надземных сетей, связанных с нарушением благоустройства территории</w:t>
      </w:r>
      <w:r w:rsidRPr="00F53EDB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F53EDB" w:rsidRPr="00F53EDB" w:rsidRDefault="00F53EDB" w:rsidP="00CA16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3.4.2. Специалист готовит и выдает заявителю лист согласования для визирования с заинтересованными организациями района.</w:t>
      </w:r>
    </w:p>
    <w:p w:rsidR="00F53EDB" w:rsidRPr="00F53EDB" w:rsidRDefault="00F53EDB" w:rsidP="00CA16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 xml:space="preserve">3.4.3. При возвращении заявителем завизированного листа </w:t>
      </w:r>
      <w:proofErr w:type="gramStart"/>
      <w:r w:rsidRPr="00F53EDB">
        <w:rPr>
          <w:rFonts w:ascii="Times New Roman" w:hAnsi="Times New Roman" w:cs="Times New Roman"/>
          <w:sz w:val="28"/>
          <w:szCs w:val="28"/>
        </w:rPr>
        <w:t>согласования  специалист</w:t>
      </w:r>
      <w:proofErr w:type="gramEnd"/>
      <w:r w:rsidRPr="00F53EDB">
        <w:rPr>
          <w:rFonts w:ascii="Times New Roman" w:hAnsi="Times New Roman" w:cs="Times New Roman"/>
          <w:sz w:val="28"/>
          <w:szCs w:val="28"/>
        </w:rPr>
        <w:t xml:space="preserve"> выдает оформленный ордер на производство земляных работ заявителю.</w:t>
      </w:r>
    </w:p>
    <w:p w:rsidR="00F53EDB" w:rsidRPr="00F53EDB" w:rsidRDefault="00F53EDB" w:rsidP="00F53E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Максимальный срок выполнения действия 5 дней (при ликвидации аварии – 2 дня).</w:t>
      </w:r>
    </w:p>
    <w:p w:rsidR="00F53EDB" w:rsidRPr="00F53EDB" w:rsidRDefault="00F53EDB" w:rsidP="00CA16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lastRenderedPageBreak/>
        <w:t>3.4.</w:t>
      </w:r>
      <w:proofErr w:type="gramStart"/>
      <w:r w:rsidRPr="00F53EDB">
        <w:rPr>
          <w:rFonts w:ascii="Times New Roman" w:hAnsi="Times New Roman" w:cs="Times New Roman"/>
          <w:sz w:val="28"/>
          <w:szCs w:val="28"/>
        </w:rPr>
        <w:t>4.После</w:t>
      </w:r>
      <w:proofErr w:type="gramEnd"/>
      <w:r w:rsidRPr="00F53EDB">
        <w:rPr>
          <w:rFonts w:ascii="Times New Roman" w:hAnsi="Times New Roman" w:cs="Times New Roman"/>
          <w:sz w:val="28"/>
          <w:szCs w:val="28"/>
        </w:rPr>
        <w:t xml:space="preserve"> завершения производства земляных работ заявитель производит рекультивацию земельного участка и восстановление дорожного покрытия, о чем в ордере на производство земляных работ специалистом  делается отметка.</w:t>
      </w:r>
    </w:p>
    <w:p w:rsidR="00F53EDB" w:rsidRPr="00F53EDB" w:rsidRDefault="00F53EDB" w:rsidP="00F53EDB">
      <w:pPr>
        <w:suppressAutoHyphens/>
        <w:autoSpaceDE w:val="0"/>
        <w:spacing w:line="317" w:lineRule="exact"/>
        <w:ind w:firstLine="69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3EDB">
        <w:rPr>
          <w:rFonts w:ascii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F53EDB" w:rsidRPr="00F53EDB" w:rsidRDefault="00F53EDB" w:rsidP="00F53EDB">
      <w:pPr>
        <w:tabs>
          <w:tab w:val="left" w:leader="underscore" w:pos="8218"/>
        </w:tabs>
        <w:suppressAutoHyphens/>
        <w:autoSpaceDE w:val="0"/>
        <w:spacing w:before="5" w:line="317" w:lineRule="exact"/>
        <w:ind w:left="720"/>
        <w:rPr>
          <w:rFonts w:ascii="Times New Roman" w:hAnsi="Times New Roman" w:cs="Times New Roman"/>
          <w:sz w:val="28"/>
          <w:szCs w:val="28"/>
          <w:lang w:eastAsia="ar-SA"/>
        </w:rPr>
      </w:pPr>
      <w:r w:rsidRPr="00F53EDB">
        <w:rPr>
          <w:rFonts w:ascii="Times New Roman" w:hAnsi="Times New Roman" w:cs="Times New Roman"/>
          <w:sz w:val="28"/>
          <w:szCs w:val="28"/>
          <w:lang w:eastAsia="ar-SA"/>
        </w:rPr>
        <w:t>Продолжительной административной процедуры не более 3 дней.</w:t>
      </w:r>
    </w:p>
    <w:p w:rsidR="00F53EDB" w:rsidRPr="00F53EDB" w:rsidRDefault="00F53EDB" w:rsidP="00CA161D">
      <w:pPr>
        <w:suppressAutoHyphens/>
        <w:autoSpaceDE w:val="0"/>
        <w:spacing w:before="72" w:line="322" w:lineRule="exact"/>
        <w:ind w:right="1493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53ED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3.5. Выдача результата предоставления муниципальной услуги </w:t>
      </w:r>
      <w:r w:rsidR="00CA161D">
        <w:rPr>
          <w:rFonts w:ascii="Times New Roman" w:hAnsi="Times New Roman" w:cs="Times New Roman"/>
          <w:b/>
          <w:sz w:val="28"/>
          <w:szCs w:val="28"/>
          <w:lang w:eastAsia="ar-SA"/>
        </w:rPr>
        <w:t>о</w:t>
      </w:r>
      <w:r w:rsidRPr="00F53EDB">
        <w:rPr>
          <w:rFonts w:ascii="Times New Roman" w:hAnsi="Times New Roman" w:cs="Times New Roman"/>
          <w:b/>
          <w:sz w:val="28"/>
          <w:szCs w:val="28"/>
          <w:lang w:eastAsia="ar-SA"/>
        </w:rPr>
        <w:t>рдера на производство земляных работ) заявителю</w:t>
      </w:r>
    </w:p>
    <w:p w:rsidR="00F53EDB" w:rsidRPr="00F53EDB" w:rsidRDefault="00F53EDB" w:rsidP="00F53EDB">
      <w:pPr>
        <w:suppressAutoHyphens/>
        <w:autoSpaceDE w:val="0"/>
        <w:spacing w:line="240" w:lineRule="exact"/>
        <w:ind w:firstLine="70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53EDB" w:rsidRPr="00F53EDB" w:rsidRDefault="00F53EDB" w:rsidP="00CA161D">
      <w:pPr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</w:rPr>
        <w:t>3.5.1.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</w:t>
      </w:r>
      <w:r w:rsidR="00CA16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3EDB">
        <w:rPr>
          <w:rFonts w:ascii="Times New Roman" w:hAnsi="Times New Roman" w:cs="Times New Roman"/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F53EDB" w:rsidRPr="00F53EDB" w:rsidRDefault="00F53EDB" w:rsidP="00CA161D">
      <w:pPr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F53EDB" w:rsidRPr="00F53EDB" w:rsidRDefault="00F53EDB" w:rsidP="00CA161D">
      <w:pPr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F53EDB" w:rsidRPr="00F53EDB" w:rsidRDefault="00F53EDB" w:rsidP="00F53E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F53EDB" w:rsidRPr="00F53EDB" w:rsidRDefault="00F53EDB" w:rsidP="00CA161D">
      <w:pPr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F53EDB" w:rsidRPr="00F53EDB" w:rsidRDefault="00F53EDB" w:rsidP="00CA161D">
      <w:pPr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3.5.5. Продолжительность административной процедуры не более 1дня.</w:t>
      </w:r>
    </w:p>
    <w:p w:rsidR="00F53EDB" w:rsidRPr="00F53EDB" w:rsidRDefault="00F53EDB" w:rsidP="00F53EDB">
      <w:pPr>
        <w:suppressAutoHyphens/>
        <w:autoSpaceDE w:val="0"/>
        <w:spacing w:line="240" w:lineRule="exact"/>
        <w:ind w:left="77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3EDB" w:rsidRPr="00F53EDB" w:rsidRDefault="00F53EDB" w:rsidP="00F53EDB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53EDB">
        <w:rPr>
          <w:rFonts w:ascii="Times New Roman" w:hAnsi="Times New Roman" w:cs="Times New Roman"/>
          <w:b/>
          <w:bCs/>
          <w:sz w:val="28"/>
          <w:szCs w:val="28"/>
        </w:rPr>
        <w:t>4. Формы контроля за исполнением настоящего</w:t>
      </w:r>
    </w:p>
    <w:p w:rsidR="00F53EDB" w:rsidRPr="00F53EDB" w:rsidRDefault="00F53EDB" w:rsidP="00F53EDB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EDB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F53EDB" w:rsidRPr="00F53EDB" w:rsidRDefault="00F53EDB" w:rsidP="00F53EDB">
      <w:pPr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53EDB" w:rsidRPr="00F53EDB" w:rsidRDefault="00F53EDB" w:rsidP="00CA161D">
      <w:pPr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53EDB">
        <w:rPr>
          <w:rFonts w:ascii="Times New Roman" w:hAnsi="Times New Roman" w:cs="Times New Roman"/>
          <w:b/>
          <w:bCs/>
          <w:sz w:val="28"/>
          <w:szCs w:val="28"/>
        </w:rPr>
        <w:t>4.1. Порядок осуществления текущего контроля за соблюдением</w:t>
      </w:r>
      <w:r w:rsidR="00CA16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3EDB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  <w:r w:rsidR="00CA16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3EDB"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  <w:r w:rsidR="00CA16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3EDB"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  <w:r w:rsidR="00CA16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3ED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  <w:r w:rsidR="00CA16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3EDB"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F53EDB" w:rsidRPr="00F53EDB" w:rsidRDefault="00F53EDB" w:rsidP="00CA161D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 xml:space="preserve">4.1.1. </w:t>
      </w:r>
      <w:r w:rsidR="00CA161D">
        <w:rPr>
          <w:rFonts w:ascii="Times New Roman" w:hAnsi="Times New Roman" w:cs="Times New Roman"/>
          <w:sz w:val="28"/>
          <w:szCs w:val="28"/>
        </w:rPr>
        <w:t xml:space="preserve">Назначенное должностное лицо </w:t>
      </w:r>
      <w:proofErr w:type="gramStart"/>
      <w:r w:rsidR="00CA161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F53EDB">
        <w:rPr>
          <w:rFonts w:ascii="Times New Roman" w:hAnsi="Times New Roman" w:cs="Times New Roman"/>
          <w:sz w:val="28"/>
          <w:szCs w:val="28"/>
        </w:rPr>
        <w:t xml:space="preserve"> текущий</w:t>
      </w:r>
      <w:proofErr w:type="gramEnd"/>
      <w:r w:rsidRPr="00F53EDB">
        <w:rPr>
          <w:rFonts w:ascii="Times New Roman" w:hAnsi="Times New Roman" w:cs="Times New Roman"/>
          <w:sz w:val="28"/>
          <w:szCs w:val="28"/>
        </w:rPr>
        <w:t xml:space="preserve">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F53EDB" w:rsidRPr="00F53EDB" w:rsidRDefault="00797170" w:rsidP="00797170">
      <w:pPr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53EDB" w:rsidRPr="00F53EDB">
        <w:rPr>
          <w:rFonts w:ascii="Times New Roman" w:hAnsi="Times New Roman" w:cs="Times New Roman"/>
          <w:b/>
          <w:bCs/>
          <w:sz w:val="28"/>
          <w:szCs w:val="28"/>
        </w:rPr>
        <w:t>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F53EDB" w:rsidRPr="00F53EDB" w:rsidRDefault="00F53EDB" w:rsidP="00797170">
      <w:pPr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3ED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F53EDB" w:rsidRPr="00F53EDB" w:rsidRDefault="00F53EDB" w:rsidP="00F53EDB">
      <w:pPr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53EDB" w:rsidRPr="00F53EDB" w:rsidRDefault="00F53EDB" w:rsidP="00797170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lastRenderedPageBreak/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F53EDB" w:rsidRPr="00F53EDB" w:rsidRDefault="00F53EDB" w:rsidP="00797170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F53EDB" w:rsidRPr="00F53EDB" w:rsidRDefault="00F53EDB" w:rsidP="00797170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Главой.</w:t>
      </w:r>
    </w:p>
    <w:p w:rsidR="00F53EDB" w:rsidRPr="00F53EDB" w:rsidRDefault="00F53EDB" w:rsidP="00797170">
      <w:pPr>
        <w:suppressAutoHyphens/>
        <w:autoSpaceDE w:val="0"/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i/>
          <w:lang w:eastAsia="ar-SA"/>
        </w:rPr>
        <w:t xml:space="preserve"> </w:t>
      </w:r>
      <w:r w:rsidRPr="00F53EDB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53EDB" w:rsidRPr="00F53EDB" w:rsidRDefault="00797170" w:rsidP="00797170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3EDB" w:rsidRPr="00F53EDB">
        <w:rPr>
          <w:rFonts w:ascii="Times New Roman" w:hAnsi="Times New Roman" w:cs="Times New Roman"/>
          <w:sz w:val="28"/>
          <w:szCs w:val="28"/>
        </w:rPr>
        <w:t>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F53EDB" w:rsidRPr="00F53EDB" w:rsidRDefault="00F53EDB" w:rsidP="00F53EDB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EDB" w:rsidRPr="00F53EDB" w:rsidRDefault="00F53EDB" w:rsidP="00797170">
      <w:pPr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53EDB">
        <w:rPr>
          <w:rFonts w:ascii="Times New Roman" w:hAnsi="Times New Roman" w:cs="Times New Roman"/>
          <w:b/>
          <w:bCs/>
          <w:sz w:val="28"/>
          <w:szCs w:val="28"/>
        </w:rPr>
        <w:t xml:space="preserve">4.3. Ответственность должностных лиц, муниципальных служащих </w:t>
      </w:r>
      <w:r w:rsidR="0079717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53EDB">
        <w:rPr>
          <w:rFonts w:ascii="Times New Roman" w:hAnsi="Times New Roman" w:cs="Times New Roman"/>
          <w:b/>
          <w:bCs/>
          <w:sz w:val="28"/>
          <w:szCs w:val="28"/>
        </w:rPr>
        <w:t>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F53EDB" w:rsidRPr="00F53EDB" w:rsidRDefault="00F53EDB" w:rsidP="00797170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F53EDB" w:rsidRPr="00F53EDB" w:rsidRDefault="00F53EDB" w:rsidP="00797170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и областным </w:t>
      </w:r>
      <w:proofErr w:type="gramStart"/>
      <w:r w:rsidRPr="00F53EDB">
        <w:rPr>
          <w:rFonts w:ascii="Times New Roman" w:hAnsi="Times New Roman" w:cs="Times New Roman"/>
          <w:sz w:val="28"/>
          <w:szCs w:val="28"/>
        </w:rPr>
        <w:t>законодательством,  нормативными</w:t>
      </w:r>
      <w:proofErr w:type="gramEnd"/>
      <w:r w:rsidRPr="00F53EDB">
        <w:rPr>
          <w:rFonts w:ascii="Times New Roman" w:hAnsi="Times New Roman" w:cs="Times New Roman"/>
          <w:sz w:val="28"/>
          <w:szCs w:val="28"/>
        </w:rPr>
        <w:t xml:space="preserve"> правовыми актами Администрации.</w:t>
      </w:r>
    </w:p>
    <w:p w:rsidR="00F53EDB" w:rsidRPr="00F53EDB" w:rsidRDefault="00F53EDB" w:rsidP="00F53ED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3EDB" w:rsidRPr="00F53EDB" w:rsidRDefault="00F53EDB" w:rsidP="00F53EDB">
      <w:pPr>
        <w:suppressAutoHyphens/>
        <w:autoSpaceDE w:val="0"/>
        <w:spacing w:before="82" w:line="317" w:lineRule="exact"/>
        <w:ind w:left="413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53ED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53EDB" w:rsidRPr="00F53EDB" w:rsidRDefault="00F53EDB" w:rsidP="00F53EDB">
      <w:pPr>
        <w:suppressAutoHyphens/>
        <w:autoSpaceDE w:val="0"/>
        <w:spacing w:line="240" w:lineRule="exact"/>
        <w:ind w:firstLine="70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3EDB" w:rsidRPr="00F53EDB" w:rsidRDefault="00F53EDB" w:rsidP="00797170">
      <w:pPr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F53EDB" w:rsidRPr="00F53EDB" w:rsidRDefault="00F53EDB" w:rsidP="00797170">
      <w:pPr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F53EDB" w:rsidRPr="00F53EDB" w:rsidRDefault="00F53EDB" w:rsidP="0079717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F53EDB">
        <w:rPr>
          <w:rFonts w:ascii="Times New Roman" w:hAnsi="Times New Roman" w:cs="Times New Roman"/>
          <w:sz w:val="28"/>
          <w:szCs w:val="28"/>
        </w:rPr>
        <w:t xml:space="preserve">на Интернет-сайте </w:t>
      </w:r>
      <w:r w:rsidR="00797170">
        <w:rPr>
          <w:rFonts w:ascii="Times New Roman" w:hAnsi="Times New Roman" w:cs="Times New Roman"/>
          <w:sz w:val="28"/>
          <w:szCs w:val="28"/>
        </w:rPr>
        <w:t>Администрации Козинского сельского поселения Смоленского района Смоленской области</w:t>
      </w:r>
      <w:r w:rsidRPr="00F53EDB">
        <w:rPr>
          <w:rFonts w:ascii="Times New Roman" w:hAnsi="Times New Roman" w:cs="Times New Roman"/>
          <w:sz w:val="28"/>
          <w:szCs w:val="28"/>
        </w:rPr>
        <w:t>:</w:t>
      </w:r>
      <w:r w:rsidR="00797170" w:rsidRPr="0079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170">
        <w:rPr>
          <w:rFonts w:ascii="Times New Roman" w:hAnsi="Times New Roman" w:cs="Times New Roman"/>
          <w:sz w:val="28"/>
          <w:szCs w:val="28"/>
          <w:lang w:val="en-US"/>
        </w:rPr>
        <w:t>kozinosp</w:t>
      </w:r>
      <w:proofErr w:type="spellEnd"/>
      <w:r w:rsidR="00797170" w:rsidRPr="00797170">
        <w:rPr>
          <w:rFonts w:ascii="Times New Roman" w:hAnsi="Times New Roman" w:cs="Times New Roman"/>
          <w:sz w:val="28"/>
          <w:szCs w:val="28"/>
        </w:rPr>
        <w:t>@</w:t>
      </w:r>
      <w:r w:rsidR="007971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97170" w:rsidRPr="0079717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9717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3EDB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«Интернет»);</w:t>
      </w:r>
    </w:p>
    <w:p w:rsidR="00F53EDB" w:rsidRPr="00F53EDB" w:rsidRDefault="00F53EDB" w:rsidP="00797170">
      <w:pPr>
        <w:suppressAutoHyphens/>
        <w:autoSpaceDE w:val="0"/>
        <w:spacing w:before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EDB">
        <w:rPr>
          <w:rFonts w:ascii="Times New Roman" w:hAnsi="Times New Roman" w:cs="Times New Roman"/>
          <w:i/>
          <w:lang w:eastAsia="ar-SA"/>
        </w:rPr>
        <w:t xml:space="preserve"> </w:t>
      </w:r>
      <w:r w:rsidRPr="00F53EDB">
        <w:rPr>
          <w:rFonts w:ascii="Times New Roman" w:hAnsi="Times New Roman" w:cs="Times New Roman"/>
          <w:color w:val="000000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F53EDB" w:rsidRPr="00F53EDB" w:rsidRDefault="00F53EDB" w:rsidP="00797170">
      <w:pPr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</w:rPr>
        <w:t>5.3. Заявитель может обратиться с жалобой в том числе в следующих случаях:</w:t>
      </w:r>
    </w:p>
    <w:p w:rsidR="00F53EDB" w:rsidRPr="00F53EDB" w:rsidRDefault="00F53EDB" w:rsidP="00F53EDB">
      <w:pPr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F53EDB" w:rsidRPr="00F53EDB" w:rsidRDefault="00F53EDB" w:rsidP="00F53EDB">
      <w:pPr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F53EDB" w:rsidRPr="00F53EDB" w:rsidRDefault="00F53EDB" w:rsidP="00F53EDB">
      <w:pPr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F53EDB" w:rsidRPr="00F53EDB" w:rsidRDefault="00F53EDB" w:rsidP="00F53EDB">
      <w:pPr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F53EDB" w:rsidRPr="00F53EDB" w:rsidRDefault="00F53EDB" w:rsidP="00F53EDB">
      <w:pPr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53EDB" w:rsidRPr="00F53EDB" w:rsidRDefault="00F53EDB" w:rsidP="00F53EDB">
      <w:pPr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53EDB" w:rsidRPr="00F53EDB" w:rsidRDefault="00F53EDB" w:rsidP="00F53EDB">
      <w:pPr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53EDB" w:rsidRPr="00F53EDB" w:rsidRDefault="00F53EDB" w:rsidP="00797170">
      <w:pPr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Администрацию,</w:t>
      </w:r>
      <w:r w:rsidR="00797170" w:rsidRPr="00797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3EDB">
        <w:rPr>
          <w:rFonts w:ascii="Times New Roman" w:hAnsi="Times New Roman" w:cs="Times New Roman"/>
          <w:sz w:val="28"/>
          <w:szCs w:val="28"/>
        </w:rPr>
        <w:t>(далее – органы, предоставляющие муниципальную услугу)</w:t>
      </w:r>
      <w:r w:rsidRPr="00F53EDB">
        <w:rPr>
          <w:rFonts w:ascii="Times New Roman" w:hAnsi="Times New Roman" w:cs="Times New Roman"/>
          <w:color w:val="000000"/>
          <w:sz w:val="28"/>
          <w:szCs w:val="28"/>
        </w:rPr>
        <w:t>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53EDB" w:rsidRPr="00F53EDB" w:rsidRDefault="00F53EDB" w:rsidP="00797170">
      <w:pPr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F53EDB" w:rsidRPr="00F53EDB" w:rsidRDefault="00F53EDB" w:rsidP="00F53ED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F53EDB" w:rsidRPr="00F53EDB" w:rsidRDefault="00F53EDB" w:rsidP="00797170">
      <w:pPr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</w:rPr>
        <w:t>5.6. Жалоба должна содержать:</w:t>
      </w:r>
    </w:p>
    <w:p w:rsidR="00F53EDB" w:rsidRPr="00F53EDB" w:rsidRDefault="00F53EDB" w:rsidP="00F53EDB">
      <w:pPr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53EDB" w:rsidRPr="00F53EDB" w:rsidRDefault="00F53EDB" w:rsidP="00F53EDB">
      <w:pPr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3EDB" w:rsidRPr="00F53EDB" w:rsidRDefault="00F53EDB" w:rsidP="00F53EDB">
      <w:pPr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53EDB" w:rsidRPr="00F53EDB" w:rsidRDefault="00F53EDB" w:rsidP="00F53EDB">
      <w:pPr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53EDB" w:rsidRPr="00F53EDB" w:rsidRDefault="00F53EDB" w:rsidP="00F53EDB">
      <w:pPr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53EDB" w:rsidRPr="00F53EDB" w:rsidRDefault="00F53EDB" w:rsidP="00797170">
      <w:pPr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F53EDB" w:rsidRPr="00F53EDB" w:rsidRDefault="00F53EDB" w:rsidP="00797170">
      <w:pPr>
        <w:autoSpaceDN w:val="0"/>
        <w:adjustRightInd w:val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F53EDB" w:rsidRPr="00F53EDB" w:rsidRDefault="00F53EDB" w:rsidP="00F53EDB">
      <w:pPr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F53EDB" w:rsidRPr="00F53EDB" w:rsidRDefault="00F53EDB" w:rsidP="00F53EDB">
      <w:pPr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</w:rPr>
        <w:t>2) отказывает в удовлетворении жалобы.</w:t>
      </w:r>
    </w:p>
    <w:p w:rsidR="00F53EDB" w:rsidRPr="00F53EDB" w:rsidRDefault="00F53EDB" w:rsidP="00797170">
      <w:pPr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</w:rPr>
        <w:t>5.8.1.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в соответствии с частью 1 статьи 11.2 Федерального закона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F53EDB" w:rsidRPr="00F53EDB" w:rsidRDefault="00F53EDB" w:rsidP="00797170">
      <w:pPr>
        <w:suppressAutoHyphens/>
        <w:autoSpaceDE w:val="0"/>
        <w:spacing w:before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EDB">
        <w:rPr>
          <w:rFonts w:ascii="Times New Roman" w:hAnsi="Times New Roman" w:cs="Times New Roman"/>
          <w:i/>
          <w:lang w:eastAsia="ar-SA"/>
        </w:rPr>
        <w:t xml:space="preserve"> </w:t>
      </w:r>
      <w:r w:rsidRPr="00F53EDB">
        <w:rPr>
          <w:rFonts w:ascii="Times New Roman" w:hAnsi="Times New Roman" w:cs="Times New Roman"/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3EDB" w:rsidRPr="00F53EDB" w:rsidRDefault="00F53EDB" w:rsidP="00797170">
      <w:pPr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F53EDB" w:rsidRPr="00F53EDB" w:rsidRDefault="00F53EDB" w:rsidP="00F53ED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53EDB" w:rsidRPr="00F53EDB" w:rsidRDefault="00F53EDB" w:rsidP="00F53ED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53EDB" w:rsidRPr="00F53EDB" w:rsidRDefault="00F53EDB" w:rsidP="00F53ED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F53EDB" w:rsidRPr="00F53EDB" w:rsidRDefault="00F53EDB" w:rsidP="00797170">
      <w:pPr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5.11. Уполномоченный на рассмотрение жалобы орган вправе оставить жалобу без ответа в следующих случаях:</w:t>
      </w:r>
    </w:p>
    <w:p w:rsidR="00F53EDB" w:rsidRPr="00F53EDB" w:rsidRDefault="00F53EDB" w:rsidP="00F53ED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53EDB" w:rsidRPr="00F53EDB" w:rsidRDefault="00F53EDB" w:rsidP="00F53ED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53EDB" w:rsidRPr="00F53EDB" w:rsidRDefault="00F53EDB" w:rsidP="00797170">
      <w:pPr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F53EDB" w:rsidRPr="00F53EDB" w:rsidRDefault="00F53EDB" w:rsidP="00F53ED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3EDB" w:rsidRPr="00F53EDB" w:rsidRDefault="00F53EDB" w:rsidP="00F53EDB">
      <w:pPr>
        <w:suppressAutoHyphens/>
        <w:autoSpaceDE w:val="0"/>
        <w:spacing w:line="317" w:lineRule="exact"/>
        <w:ind w:firstLine="696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53ED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 w:type="page"/>
      </w:r>
    </w:p>
    <w:p w:rsidR="00F53EDB" w:rsidRPr="00F53EDB" w:rsidRDefault="00F53EDB" w:rsidP="00F53E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3EDB" w:rsidRPr="00F53EDB" w:rsidRDefault="00F53EDB" w:rsidP="00F53ED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3EDB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53EDB" w:rsidRPr="00F53EDB" w:rsidRDefault="00F53EDB" w:rsidP="00F53ED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53EDB" w:rsidRPr="00F53EDB" w:rsidRDefault="00F53EDB" w:rsidP="00F53EDB">
      <w:pPr>
        <w:jc w:val="right"/>
        <w:rPr>
          <w:rFonts w:ascii="Times New Roman" w:hAnsi="Times New Roman" w:cs="Times New Roman"/>
          <w:sz w:val="20"/>
          <w:szCs w:val="20"/>
        </w:rPr>
      </w:pPr>
      <w:r w:rsidRPr="00F53ED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53EDB" w:rsidRPr="00F53EDB" w:rsidRDefault="00F53EDB" w:rsidP="00F53EDB">
      <w:pPr>
        <w:jc w:val="right"/>
        <w:rPr>
          <w:rFonts w:ascii="Times New Roman" w:hAnsi="Times New Roman" w:cs="Times New Roman"/>
          <w:sz w:val="20"/>
          <w:szCs w:val="20"/>
        </w:rPr>
      </w:pPr>
      <w:r w:rsidRPr="00F53EDB">
        <w:rPr>
          <w:rFonts w:ascii="Times New Roman" w:hAnsi="Times New Roman" w:cs="Times New Roman"/>
          <w:sz w:val="20"/>
          <w:szCs w:val="20"/>
        </w:rPr>
        <w:t>«Выдача разрешени</w:t>
      </w:r>
      <w:r w:rsidR="00797170">
        <w:rPr>
          <w:rFonts w:ascii="Times New Roman" w:hAnsi="Times New Roman" w:cs="Times New Roman"/>
          <w:sz w:val="20"/>
          <w:szCs w:val="20"/>
        </w:rPr>
        <w:t>й</w:t>
      </w:r>
      <w:r w:rsidRPr="00F53EDB">
        <w:rPr>
          <w:rFonts w:ascii="Times New Roman" w:hAnsi="Times New Roman" w:cs="Times New Roman"/>
          <w:sz w:val="20"/>
          <w:szCs w:val="20"/>
        </w:rPr>
        <w:t xml:space="preserve"> (ордера) на производство </w:t>
      </w:r>
    </w:p>
    <w:p w:rsidR="00F53EDB" w:rsidRPr="00F53EDB" w:rsidRDefault="00797170" w:rsidP="0079717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2E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F53EDB" w:rsidRPr="00F53EDB">
        <w:rPr>
          <w:rFonts w:ascii="Times New Roman" w:hAnsi="Times New Roman" w:cs="Times New Roman"/>
          <w:sz w:val="20"/>
          <w:szCs w:val="20"/>
        </w:rPr>
        <w:t xml:space="preserve">земляных </w:t>
      </w:r>
      <w:proofErr w:type="gramStart"/>
      <w:r w:rsidR="00F53EDB" w:rsidRPr="00F53EDB">
        <w:rPr>
          <w:rFonts w:ascii="Times New Roman" w:hAnsi="Times New Roman" w:cs="Times New Roman"/>
          <w:sz w:val="20"/>
          <w:szCs w:val="20"/>
        </w:rPr>
        <w:t xml:space="preserve">работ </w:t>
      </w:r>
      <w:r w:rsidR="00F53EDB" w:rsidRPr="00F53EDB">
        <w:rPr>
          <w:rFonts w:ascii="Arial Narrow" w:hAnsi="Arial Narrow" w:cs="Arial Narrow"/>
          <w:b/>
          <w:bCs/>
          <w:sz w:val="20"/>
          <w:szCs w:val="20"/>
        </w:rPr>
        <w:t>»</w:t>
      </w:r>
      <w:proofErr w:type="gramEnd"/>
    </w:p>
    <w:p w:rsidR="00F53EDB" w:rsidRPr="00F53EDB" w:rsidRDefault="00F53EDB" w:rsidP="00F53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EDB">
        <w:rPr>
          <w:rFonts w:ascii="Times New Roman" w:hAnsi="Times New Roman" w:cs="Times New Roman"/>
          <w:b/>
          <w:sz w:val="24"/>
          <w:szCs w:val="24"/>
        </w:rPr>
        <w:t>Блок-схема последовательности при приеме документов</w:t>
      </w:r>
    </w:p>
    <w:p w:rsidR="00F53EDB" w:rsidRPr="00F53EDB" w:rsidRDefault="00F53EDB" w:rsidP="00F53ED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3EDB" w:rsidRPr="00F53EDB" w:rsidRDefault="00F53EDB" w:rsidP="00F53E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3EDB" w:rsidRPr="00F53EDB" w:rsidRDefault="00F53EDB" w:rsidP="00F53E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3EDB" w:rsidRPr="00F53EDB" w:rsidRDefault="00F53EDB" w:rsidP="00F53EDB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F53E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135889</wp:posOffset>
                </wp:positionV>
                <wp:extent cx="1143000" cy="0"/>
                <wp:effectExtent l="0" t="76200" r="19050" b="952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835D7" id="Прямая соединительная линия 24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10.7pt" to="2in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">
                <v:stroke endarrow="block"/>
              </v:line>
            </w:pict>
          </mc:Fallback>
        </mc:AlternateContent>
      </w:r>
      <w:r w:rsidRPr="00F53EDB">
        <w:rPr>
          <w:rFonts w:ascii="Times New Roman" w:hAnsi="Times New Roman" w:cs="Times New Roman"/>
          <w:sz w:val="24"/>
          <w:szCs w:val="24"/>
        </w:rPr>
        <w:tab/>
      </w:r>
      <w:r w:rsidRPr="00F53E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21590</wp:posOffset>
                </wp:positionV>
                <wp:extent cx="2362200" cy="342900"/>
                <wp:effectExtent l="0" t="0" r="19050" b="19050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3EDB" w:rsidRPr="00D81CEE" w:rsidRDefault="00F53EDB" w:rsidP="00F53E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81CEE">
                              <w:rPr>
                                <w:sz w:val="20"/>
                                <w:szCs w:val="20"/>
                              </w:rPr>
                              <w:t>Заявитель обращается с пакетом документов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6" style="position:absolute;margin-left:2in;margin-top:1.7pt;width:18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">
                <v:textbox inset=".5mm,.3mm,.5mm,.3mm">
                  <w:txbxContent>
                    <w:p w:rsidR="00F53EDB" w:rsidRPr="00D81CEE" w:rsidRDefault="00F53EDB" w:rsidP="00F53E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81CEE">
                        <w:rPr>
                          <w:sz w:val="20"/>
                          <w:szCs w:val="20"/>
                        </w:rPr>
                        <w:t>Заявитель обращается с пакетом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3EDB" w:rsidRPr="00F53EDB" w:rsidRDefault="00F53EDB" w:rsidP="00F53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E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5136" behindDoc="0" locked="0" layoutInCell="1" allowOverlap="1">
                <wp:simplePos x="0" y="0"/>
                <wp:positionH relativeFrom="column">
                  <wp:posOffset>685799</wp:posOffset>
                </wp:positionH>
                <wp:positionV relativeFrom="paragraph">
                  <wp:posOffset>3810</wp:posOffset>
                </wp:positionV>
                <wp:extent cx="0" cy="274320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E2AF5" id="Прямая соединительная линия 22" o:spid="_x0000_s1026" style="position:absolute;z-index:25167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pt,.3pt" to="54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"/>
            </w:pict>
          </mc:Fallback>
        </mc:AlternateContent>
      </w:r>
    </w:p>
    <w:p w:rsidR="00F53EDB" w:rsidRPr="00F53EDB" w:rsidRDefault="00F53EDB" w:rsidP="00F53EDB">
      <w:pPr>
        <w:rPr>
          <w:rFonts w:ascii="Times New Roman" w:hAnsi="Times New Roman" w:cs="Times New Roman"/>
          <w:sz w:val="24"/>
          <w:szCs w:val="24"/>
        </w:rPr>
      </w:pPr>
      <w:r w:rsidRPr="00F53E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4896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13970</wp:posOffset>
                </wp:positionV>
                <wp:extent cx="0" cy="228600"/>
                <wp:effectExtent l="38100" t="0" r="57150" b="571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A4523" id="Прямая соединительная линия 21" o:spid="_x0000_s1026" style="position:absolute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1.1pt" to="234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">
                <v:stroke endarrow="classic" endarrowwidth="narrow" endarrowlength="long"/>
              </v:line>
            </w:pict>
          </mc:Fallback>
        </mc:AlternateContent>
      </w:r>
    </w:p>
    <w:p w:rsidR="00F53EDB" w:rsidRPr="00F53EDB" w:rsidRDefault="00F53EDB" w:rsidP="00F53EDB">
      <w:pPr>
        <w:rPr>
          <w:rFonts w:ascii="Times New Roman" w:hAnsi="Times New Roman" w:cs="Times New Roman"/>
          <w:sz w:val="24"/>
          <w:szCs w:val="24"/>
        </w:rPr>
      </w:pPr>
      <w:r w:rsidRPr="00F53E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110490</wp:posOffset>
                </wp:positionV>
                <wp:extent cx="3200400" cy="685800"/>
                <wp:effectExtent l="0" t="0" r="19050" b="19050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3EDB" w:rsidRPr="00FF12AB" w:rsidRDefault="00F53EDB" w:rsidP="00F53ED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Специалист проверяет наличие всех необходимых документов. 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0" o:spid="_x0000_s1027" type="#_x0000_t109" style="position:absolute;margin-left:117pt;margin-top:8.7pt;width:252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" filled="f" fillcolor="silver">
                <v:textbox inset=".5mm,.5mm,.5mm,.5mm">
                  <w:txbxContent>
                    <w:p w:rsidR="00F53EDB" w:rsidRPr="00FF12AB" w:rsidRDefault="00F53EDB" w:rsidP="00F53ED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Специалист проверяет наличие всех необходимых документов. </w:t>
                      </w:r>
                    </w:p>
                  </w:txbxContent>
                </v:textbox>
              </v:shape>
            </w:pict>
          </mc:Fallback>
        </mc:AlternateContent>
      </w:r>
    </w:p>
    <w:p w:rsidR="00F53EDB" w:rsidRPr="00F53EDB" w:rsidRDefault="00F53EDB" w:rsidP="00F53E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sz w:val="24"/>
          <w:szCs w:val="24"/>
        </w:rPr>
      </w:pPr>
      <w:r w:rsidRPr="00F53E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95250</wp:posOffset>
                </wp:positionV>
                <wp:extent cx="0" cy="228600"/>
                <wp:effectExtent l="38100" t="0" r="57150" b="571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A9DF8" id="Прямая соединительная линия 19" o:spid="_x0000_s1026" style="position:absolute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7.5pt" to="23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">
                <v:stroke endarrow="classic" endarrowwidth="narrow" endarrowlength="long"/>
              </v:line>
            </w:pict>
          </mc:Fallback>
        </mc:AlternateContent>
      </w:r>
    </w:p>
    <w:p w:rsidR="00F53EDB" w:rsidRPr="00F53EDB" w:rsidRDefault="00F53EDB" w:rsidP="00F53EDB">
      <w:pPr>
        <w:rPr>
          <w:rFonts w:ascii="Times New Roman" w:hAnsi="Times New Roman" w:cs="Times New Roman"/>
          <w:sz w:val="24"/>
          <w:szCs w:val="24"/>
        </w:rPr>
      </w:pPr>
      <w:r w:rsidRPr="00F53E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148590</wp:posOffset>
                </wp:positionV>
                <wp:extent cx="1889125" cy="1371600"/>
                <wp:effectExtent l="19050" t="19050" r="34925" b="38100"/>
                <wp:wrapNone/>
                <wp:docPr id="18" name="Блок-схема: решение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89125" cy="137160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3EDB" w:rsidRDefault="00F53EDB" w:rsidP="00F53E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Все документы в наличии,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8" o:spid="_x0000_s1028" type="#_x0000_t110" style="position:absolute;margin-left:162pt;margin-top:11.7pt;width:148.75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" filled="f" fillcolor="silver">
                <o:lock v:ext="edit" aspectratio="t"/>
                <v:textbox>
                  <w:txbxContent>
                    <w:p w:rsidR="00F53EDB" w:rsidRDefault="00F53EDB" w:rsidP="00F53E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Все документы в наличии,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F53EDB" w:rsidRPr="00F53EDB" w:rsidRDefault="00F53EDB" w:rsidP="00F53EDB">
      <w:pPr>
        <w:rPr>
          <w:rFonts w:ascii="Times New Roman" w:hAnsi="Times New Roman" w:cs="Times New Roman"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sz w:val="24"/>
          <w:szCs w:val="24"/>
        </w:rPr>
      </w:pPr>
      <w:r w:rsidRPr="00F53E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19050</wp:posOffset>
                </wp:positionV>
                <wp:extent cx="958215" cy="744855"/>
                <wp:effectExtent l="38100" t="0" r="0" b="55245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215" cy="744855"/>
                          <a:chOff x="3090" y="6867"/>
                          <a:chExt cx="1509" cy="1173"/>
                        </a:xfrm>
                      </wpg:grpSpPr>
                      <wps:wsp>
                        <wps:cNvPr id="16" name="Freeform 97"/>
                        <wps:cNvSpPr>
                          <a:spLocks/>
                        </wps:cNvSpPr>
                        <wps:spPr bwMode="auto">
                          <a:xfrm>
                            <a:off x="3090" y="7047"/>
                            <a:ext cx="1509" cy="993"/>
                          </a:xfrm>
                          <a:custGeom>
                            <a:avLst/>
                            <a:gdLst>
                              <a:gd name="T0" fmla="*/ 1509 w 1509"/>
                              <a:gd name="T1" fmla="*/ 0 h 993"/>
                              <a:gd name="T2" fmla="*/ 0 w 1509"/>
                              <a:gd name="T3" fmla="*/ 3 h 993"/>
                              <a:gd name="T4" fmla="*/ 0 w 1509"/>
                              <a:gd name="T5" fmla="*/ 993 h 9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09" h="993">
                                <a:moveTo>
                                  <a:pt x="1509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99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98"/>
                        <wps:cNvSpPr>
                          <a:spLocks noChangeArrowheads="1"/>
                        </wps:cNvSpPr>
                        <wps:spPr bwMode="auto">
                          <a:xfrm>
                            <a:off x="3637" y="6867"/>
                            <a:ext cx="482" cy="30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EDB" w:rsidRDefault="00F53EDB" w:rsidP="00F53ED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29" style="position:absolute;margin-left:81pt;margin-top:1.5pt;width:75.45pt;height:58.65pt;z-index:251666944" coordorigin="3090,6867" coordsize="1509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">
                <v:shape id="Freeform 97" o:spid="_x0000_s1030" style="position:absolute;left:3090;top:7047;width:1509;height:993;visibility:visible;mso-wrap-style:square;v-text-anchor:top" coordsize="1509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" path="m1509,l,3,,993e" filled="f">
                  <v:stroke endarrow="classic" endarrowwidth="narrow" endarrowlength="long"/>
                  <v:path arrowok="t" o:connecttype="custom" o:connectlocs="1509,0;0,3;0,993" o:connectangles="0,0,0"/>
                </v:shape>
                <v:shape id="AutoShape 98" o:spid="_x0000_s1031" type="#_x0000_t109" style="position:absolute;left:3637;top:6867;width:482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" stroked="f">
                  <v:textbox inset=".5mm,.5mm,.5mm,.5mm">
                    <w:txbxContent>
                      <w:p w:rsidR="00F53EDB" w:rsidRDefault="00F53EDB" w:rsidP="00F53EDB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53E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19050</wp:posOffset>
                </wp:positionV>
                <wp:extent cx="958215" cy="744855"/>
                <wp:effectExtent l="0" t="0" r="89535" b="55245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958215" cy="744855"/>
                          <a:chOff x="3090" y="6867"/>
                          <a:chExt cx="1509" cy="1173"/>
                        </a:xfrm>
                      </wpg:grpSpPr>
                      <wps:wsp>
                        <wps:cNvPr id="13" name="Freeform 100"/>
                        <wps:cNvSpPr>
                          <a:spLocks/>
                        </wps:cNvSpPr>
                        <wps:spPr bwMode="auto">
                          <a:xfrm>
                            <a:off x="3090" y="7047"/>
                            <a:ext cx="1509" cy="993"/>
                          </a:xfrm>
                          <a:custGeom>
                            <a:avLst/>
                            <a:gdLst>
                              <a:gd name="T0" fmla="*/ 1509 w 1509"/>
                              <a:gd name="T1" fmla="*/ 0 h 993"/>
                              <a:gd name="T2" fmla="*/ 0 w 1509"/>
                              <a:gd name="T3" fmla="*/ 3 h 993"/>
                              <a:gd name="T4" fmla="*/ 0 w 1509"/>
                              <a:gd name="T5" fmla="*/ 993 h 9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09" h="993">
                                <a:moveTo>
                                  <a:pt x="1509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99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3637" y="6867"/>
                            <a:ext cx="482" cy="30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EDB" w:rsidRDefault="00F53EDB" w:rsidP="00F53ED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32" style="position:absolute;margin-left:315pt;margin-top:1.5pt;width:75.45pt;height:58.65pt;flip:x;z-index:251667968" coordorigin="3090,6867" coordsize="1509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">
                <v:shape id="Freeform 100" o:spid="_x0000_s1033" style="position:absolute;left:3090;top:7047;width:1509;height:993;visibility:visible;mso-wrap-style:square;v-text-anchor:top" coordsize="1509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" path="m1509,l,3,,993e" filled="f">
                  <v:stroke endarrow="classic" endarrowwidth="narrow" endarrowlength="long"/>
                  <v:path arrowok="t" o:connecttype="custom" o:connectlocs="1509,0;0,3;0,993" o:connectangles="0,0,0"/>
                </v:shape>
                <v:shape id="AutoShape 101" o:spid="_x0000_s1034" type="#_x0000_t109" style="position:absolute;left:3637;top:6867;width:482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" stroked="f">
                  <v:textbox inset=".5mm,.5mm,.5mm,.5mm">
                    <w:txbxContent>
                      <w:p w:rsidR="00F53EDB" w:rsidRDefault="00F53EDB" w:rsidP="00F53EDB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53EDB" w:rsidRPr="00F53EDB" w:rsidRDefault="00F53EDB" w:rsidP="00F53EDB">
      <w:pPr>
        <w:tabs>
          <w:tab w:val="left" w:pos="23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F53EDB">
        <w:rPr>
          <w:rFonts w:ascii="Times New Roman" w:hAnsi="Times New Roman" w:cs="Times New Roman"/>
          <w:sz w:val="24"/>
          <w:szCs w:val="24"/>
        </w:rPr>
        <w:tab/>
      </w:r>
    </w:p>
    <w:p w:rsidR="00F53EDB" w:rsidRPr="00F53EDB" w:rsidRDefault="00F53EDB" w:rsidP="00F53EDB">
      <w:pPr>
        <w:rPr>
          <w:rFonts w:ascii="Times New Roman" w:hAnsi="Times New Roman" w:cs="Times New Roman"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sz w:val="24"/>
          <w:szCs w:val="24"/>
        </w:rPr>
      </w:pPr>
      <w:r w:rsidRPr="00F53E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118745</wp:posOffset>
                </wp:positionV>
                <wp:extent cx="1828800" cy="777240"/>
                <wp:effectExtent l="0" t="0" r="19050" b="22860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7724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3EDB" w:rsidRPr="00586834" w:rsidRDefault="00F53EDB" w:rsidP="00F53ED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Специалист уведомляет заявителя о наличии препятствий для приема заявления и предлагает принять меры по их устранению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35" type="#_x0000_t109" style="position:absolute;margin-left:9pt;margin-top:9.35pt;width:2in;height:61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" filled="f" fillcolor="silver">
                <v:textbox inset=".5mm,.5mm,.5mm,.5mm">
                  <w:txbxContent>
                    <w:p w:rsidR="00F53EDB" w:rsidRPr="00586834" w:rsidRDefault="00F53EDB" w:rsidP="00F53EDB">
                      <w:pPr>
                        <w:jc w:val="center"/>
                      </w:pPr>
                      <w:r>
                        <w:rPr>
                          <w:sz w:val="20"/>
                        </w:rPr>
                        <w:t>Специалист уведомляет заявителя о наличии препятствий для приема заявления и предлагает принять меры по их устранению</w:t>
                      </w:r>
                    </w:p>
                  </w:txbxContent>
                </v:textbox>
              </v:shape>
            </w:pict>
          </mc:Fallback>
        </mc:AlternateContent>
      </w:r>
      <w:r w:rsidRPr="00F53E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118745</wp:posOffset>
                </wp:positionV>
                <wp:extent cx="1524000" cy="685800"/>
                <wp:effectExtent l="0" t="0" r="19050" b="19050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858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3EDB" w:rsidRDefault="00F53EDB" w:rsidP="00F53EDB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Специалист </w:t>
                            </w:r>
                          </w:p>
                          <w:p w:rsidR="00F53EDB" w:rsidRPr="00586834" w:rsidRDefault="00F53EDB" w:rsidP="00F53EDB">
                            <w:pPr>
                              <w:spacing w:line="216" w:lineRule="auto"/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подготавливает ордер на производство земляных работ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036" type="#_x0000_t109" style="position:absolute;margin-left:333pt;margin-top:9.35pt;width:120pt;height:5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" filled="f" fillcolor="silver">
                <v:textbox inset=".5mm,.5mm,.5mm,.5mm">
                  <w:txbxContent>
                    <w:p w:rsidR="00F53EDB" w:rsidRDefault="00F53EDB" w:rsidP="00F53EDB">
                      <w:pPr>
                        <w:spacing w:line="216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Специалист </w:t>
                      </w:r>
                    </w:p>
                    <w:p w:rsidR="00F53EDB" w:rsidRPr="00586834" w:rsidRDefault="00F53EDB" w:rsidP="00F53EDB">
                      <w:pPr>
                        <w:spacing w:line="216" w:lineRule="auto"/>
                        <w:jc w:val="center"/>
                      </w:pPr>
                      <w:r>
                        <w:rPr>
                          <w:sz w:val="20"/>
                        </w:rPr>
                        <w:t>подготавливает ордер на производство земляных работ</w:t>
                      </w:r>
                    </w:p>
                  </w:txbxContent>
                </v:textbox>
              </v:shape>
            </w:pict>
          </mc:Fallback>
        </mc:AlternateContent>
      </w:r>
      <w:r w:rsidRPr="00F53E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74112" behindDoc="0" locked="0" layoutInCell="1" allowOverlap="1">
                <wp:simplePos x="0" y="0"/>
                <wp:positionH relativeFrom="column">
                  <wp:posOffset>1257299</wp:posOffset>
                </wp:positionH>
                <wp:positionV relativeFrom="paragraph">
                  <wp:posOffset>4444</wp:posOffset>
                </wp:positionV>
                <wp:extent cx="0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169EC" id="Прямая соединительная линия 9" o:spid="_x0000_s1026" style="position:absolute;z-index:2516741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9pt,.35pt" to="9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"/>
            </w:pict>
          </mc:Fallback>
        </mc:AlternateContent>
      </w:r>
    </w:p>
    <w:p w:rsidR="00F53EDB" w:rsidRPr="00F53EDB" w:rsidRDefault="00F53EDB" w:rsidP="00F53EDB">
      <w:pPr>
        <w:rPr>
          <w:rFonts w:ascii="Times New Roman" w:hAnsi="Times New Roman" w:cs="Times New Roman"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sz w:val="24"/>
          <w:szCs w:val="24"/>
        </w:rPr>
      </w:pPr>
    </w:p>
    <w:p w:rsidR="00F53EDB" w:rsidRPr="00F53EDB" w:rsidRDefault="00F53EDB" w:rsidP="00F53EDB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 w:rsidRPr="00F53EDB">
        <w:rPr>
          <w:rFonts w:ascii="Times New Roman" w:hAnsi="Times New Roman" w:cs="Times New Roman"/>
          <w:sz w:val="24"/>
          <w:szCs w:val="24"/>
        </w:rPr>
        <w:tab/>
      </w:r>
    </w:p>
    <w:p w:rsidR="00F53EDB" w:rsidRPr="00F53EDB" w:rsidRDefault="00F53EDB" w:rsidP="00F53EDB">
      <w:pPr>
        <w:rPr>
          <w:rFonts w:ascii="Times New Roman" w:hAnsi="Times New Roman" w:cs="Times New Roman"/>
          <w:sz w:val="24"/>
          <w:szCs w:val="24"/>
        </w:rPr>
      </w:pPr>
    </w:p>
    <w:p w:rsidR="00F53EDB" w:rsidRPr="00F53EDB" w:rsidRDefault="00F53EDB" w:rsidP="00F53ED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F53EDB">
        <w:rPr>
          <w:rFonts w:ascii="Times New Roman" w:hAnsi="Times New Roman" w:cs="Times New Roman"/>
          <w:sz w:val="24"/>
          <w:szCs w:val="24"/>
        </w:rPr>
        <w:tab/>
      </w:r>
    </w:p>
    <w:p w:rsidR="00F53EDB" w:rsidRPr="00F53EDB" w:rsidRDefault="00F53EDB" w:rsidP="00F53EDB">
      <w:pPr>
        <w:rPr>
          <w:rFonts w:ascii="Times New Roman" w:hAnsi="Times New Roman" w:cs="Times New Roman"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sz w:val="24"/>
          <w:szCs w:val="24"/>
        </w:rPr>
      </w:pPr>
    </w:p>
    <w:p w:rsidR="00F53EDB" w:rsidRPr="00F53EDB" w:rsidRDefault="00F53EDB" w:rsidP="00F53EDB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  <w:r w:rsidRPr="00F53EDB">
        <w:rPr>
          <w:rFonts w:ascii="Times New Roman" w:hAnsi="Times New Roman" w:cs="Times New Roman"/>
          <w:sz w:val="24"/>
          <w:szCs w:val="24"/>
        </w:rPr>
        <w:tab/>
      </w:r>
    </w:p>
    <w:p w:rsidR="00F53EDB" w:rsidRPr="00F53EDB" w:rsidRDefault="00F53EDB" w:rsidP="00F53EDB">
      <w:pPr>
        <w:rPr>
          <w:rFonts w:ascii="Times New Roman" w:hAnsi="Times New Roman" w:cs="Times New Roman"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sz w:val="24"/>
          <w:szCs w:val="24"/>
        </w:rPr>
      </w:pPr>
    </w:p>
    <w:p w:rsidR="00F53EDB" w:rsidRPr="00F53EDB" w:rsidRDefault="00F53EDB" w:rsidP="00F53E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7170" w:rsidRDefault="00797170" w:rsidP="00F53E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3EDB" w:rsidRPr="00F53EDB" w:rsidRDefault="00F53EDB" w:rsidP="00F53ED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3ED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F53EDB" w:rsidRPr="00F53EDB" w:rsidRDefault="00F53EDB" w:rsidP="00F53ED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53EDB" w:rsidRPr="00F53EDB" w:rsidRDefault="00F53EDB" w:rsidP="00F53EDB">
      <w:pPr>
        <w:jc w:val="right"/>
        <w:rPr>
          <w:rFonts w:ascii="Times New Roman" w:hAnsi="Times New Roman" w:cs="Times New Roman"/>
          <w:sz w:val="20"/>
          <w:szCs w:val="20"/>
        </w:rPr>
      </w:pPr>
      <w:r w:rsidRPr="00F53ED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53EDB" w:rsidRPr="00F53EDB" w:rsidRDefault="00797170" w:rsidP="00F53ED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«Выдача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разрешений </w:t>
      </w:r>
      <w:r w:rsidR="00F53EDB" w:rsidRPr="00F53EDB">
        <w:rPr>
          <w:rFonts w:ascii="Times New Roman" w:hAnsi="Times New Roman" w:cs="Times New Roman"/>
          <w:sz w:val="20"/>
          <w:szCs w:val="20"/>
        </w:rPr>
        <w:t xml:space="preserve"> на</w:t>
      </w:r>
      <w:proofErr w:type="gramEnd"/>
      <w:r w:rsidR="00F53EDB" w:rsidRPr="00F53EDB">
        <w:rPr>
          <w:rFonts w:ascii="Times New Roman" w:hAnsi="Times New Roman" w:cs="Times New Roman"/>
          <w:sz w:val="20"/>
          <w:szCs w:val="20"/>
        </w:rPr>
        <w:t xml:space="preserve"> производство </w:t>
      </w:r>
    </w:p>
    <w:p w:rsidR="00F53EDB" w:rsidRPr="00F53EDB" w:rsidRDefault="00797170" w:rsidP="0079717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7170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F53EDB" w:rsidRPr="00F53EDB">
        <w:rPr>
          <w:rFonts w:ascii="Times New Roman" w:hAnsi="Times New Roman" w:cs="Times New Roman"/>
          <w:sz w:val="20"/>
          <w:szCs w:val="20"/>
        </w:rPr>
        <w:t xml:space="preserve">земляных </w:t>
      </w:r>
      <w:proofErr w:type="gramStart"/>
      <w:r w:rsidR="00F53EDB" w:rsidRPr="00F53EDB">
        <w:rPr>
          <w:rFonts w:ascii="Times New Roman" w:hAnsi="Times New Roman" w:cs="Times New Roman"/>
          <w:sz w:val="20"/>
          <w:szCs w:val="20"/>
        </w:rPr>
        <w:t xml:space="preserve">работ </w:t>
      </w:r>
      <w:r w:rsidR="00F53EDB" w:rsidRPr="00F53EDB">
        <w:rPr>
          <w:rFonts w:ascii="Arial Narrow" w:hAnsi="Arial Narrow" w:cs="Arial Narrow"/>
          <w:b/>
          <w:bCs/>
          <w:sz w:val="20"/>
          <w:szCs w:val="20"/>
        </w:rPr>
        <w:t>»</w:t>
      </w:r>
      <w:proofErr w:type="gramEnd"/>
    </w:p>
    <w:p w:rsidR="00F53EDB" w:rsidRPr="00F53EDB" w:rsidRDefault="00F53EDB" w:rsidP="00F53EDB">
      <w:pPr>
        <w:rPr>
          <w:rFonts w:ascii="Times New Roman" w:hAnsi="Times New Roman" w:cs="Times New Roman"/>
          <w:b/>
          <w:sz w:val="20"/>
          <w:szCs w:val="20"/>
        </w:rPr>
      </w:pPr>
    </w:p>
    <w:p w:rsidR="00F53EDB" w:rsidRPr="00F53EDB" w:rsidRDefault="00F53EDB" w:rsidP="00F53E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EDB" w:rsidRPr="00F53EDB" w:rsidRDefault="00F53EDB" w:rsidP="00F53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EDB">
        <w:rPr>
          <w:rFonts w:ascii="Times New Roman" w:hAnsi="Times New Roman" w:cs="Times New Roman"/>
          <w:b/>
          <w:sz w:val="24"/>
          <w:szCs w:val="24"/>
        </w:rPr>
        <w:t xml:space="preserve">Блок-схема последовательности действий при подготовке  </w:t>
      </w:r>
    </w:p>
    <w:p w:rsidR="00F53EDB" w:rsidRPr="00F53EDB" w:rsidRDefault="00F53EDB" w:rsidP="00797170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EDB">
        <w:rPr>
          <w:rFonts w:ascii="Times New Roman" w:hAnsi="Times New Roman" w:cs="Times New Roman"/>
          <w:b/>
          <w:sz w:val="26"/>
          <w:szCs w:val="26"/>
        </w:rPr>
        <w:t>«</w:t>
      </w:r>
      <w:r w:rsidRPr="00F53EDB">
        <w:rPr>
          <w:rFonts w:ascii="Times New Roman" w:hAnsi="Times New Roman" w:cs="Times New Roman"/>
          <w:b/>
          <w:sz w:val="24"/>
          <w:szCs w:val="24"/>
        </w:rPr>
        <w:t>Выдач</w:t>
      </w:r>
      <w:r w:rsidR="00797170">
        <w:rPr>
          <w:rFonts w:ascii="Times New Roman" w:hAnsi="Times New Roman" w:cs="Times New Roman"/>
          <w:b/>
          <w:sz w:val="24"/>
          <w:szCs w:val="24"/>
        </w:rPr>
        <w:t>и</w:t>
      </w:r>
      <w:r w:rsidRPr="00F53EDB">
        <w:rPr>
          <w:rFonts w:ascii="Times New Roman" w:hAnsi="Times New Roman" w:cs="Times New Roman"/>
          <w:b/>
          <w:sz w:val="24"/>
          <w:szCs w:val="24"/>
        </w:rPr>
        <w:t xml:space="preserve"> разрешени</w:t>
      </w:r>
      <w:r w:rsidR="00797170">
        <w:rPr>
          <w:rFonts w:ascii="Times New Roman" w:hAnsi="Times New Roman" w:cs="Times New Roman"/>
          <w:b/>
          <w:sz w:val="24"/>
          <w:szCs w:val="24"/>
        </w:rPr>
        <w:t>й</w:t>
      </w:r>
      <w:r w:rsidRPr="00F53EDB">
        <w:rPr>
          <w:rFonts w:ascii="Times New Roman" w:hAnsi="Times New Roman" w:cs="Times New Roman"/>
          <w:b/>
          <w:sz w:val="24"/>
          <w:szCs w:val="24"/>
        </w:rPr>
        <w:t xml:space="preserve"> на производство земляных работ</w:t>
      </w:r>
      <w:r w:rsidRPr="00F53E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2064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91440</wp:posOffset>
                </wp:positionV>
                <wp:extent cx="0" cy="228600"/>
                <wp:effectExtent l="38100" t="0" r="571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3FFEC" id="Прямая соединительная линия 8" o:spid="_x0000_s1026" style="position:absolute;z-index:251672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7.2pt" to="3in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">
                <v:stroke endarrow="classic" endarrowwidth="narrow" endarrowlength="long"/>
              </v:line>
            </w:pict>
          </mc:Fallback>
        </mc:AlternateContent>
      </w:r>
      <w:r w:rsidR="00797170">
        <w:rPr>
          <w:rFonts w:ascii="Times New Roman" w:hAnsi="Times New Roman" w:cs="Times New Roman"/>
          <w:b/>
          <w:sz w:val="24"/>
          <w:szCs w:val="24"/>
        </w:rPr>
        <w:t>»</w:t>
      </w:r>
    </w:p>
    <w:p w:rsidR="00F53EDB" w:rsidRPr="00F53EDB" w:rsidRDefault="00F53EDB" w:rsidP="00F53EDB">
      <w:pPr>
        <w:rPr>
          <w:rFonts w:ascii="Times New Roman" w:hAnsi="Times New Roman" w:cs="Times New Roman"/>
          <w:sz w:val="24"/>
          <w:szCs w:val="24"/>
        </w:rPr>
      </w:pPr>
      <w:r w:rsidRPr="00F53E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121920</wp:posOffset>
                </wp:positionV>
                <wp:extent cx="3886200" cy="571500"/>
                <wp:effectExtent l="0" t="0" r="19050" b="1905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3EDB" w:rsidRDefault="00F53EDB" w:rsidP="00F53E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53EDB" w:rsidRPr="00945813" w:rsidRDefault="00F53EDB" w:rsidP="00F53EDB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45813">
                              <w:rPr>
                                <w:rFonts w:ascii="Times New Roman" w:hAnsi="Times New Roman" w:cs="Times New Roman"/>
                              </w:rPr>
                              <w:t>Специалист готовит и выдает заявителю лист согласования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945813">
                              <w:rPr>
                                <w:rFonts w:ascii="Times New Roman" w:hAnsi="Times New Roman" w:cs="Times New Roman"/>
                              </w:rPr>
                              <w:t xml:space="preserve"> для визирования с заинтересованными</w:t>
                            </w:r>
                            <w:r w:rsidR="0079717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945813">
                              <w:rPr>
                                <w:rFonts w:ascii="Times New Roman" w:hAnsi="Times New Roman" w:cs="Times New Roman"/>
                              </w:rPr>
                              <w:t>организациями</w:t>
                            </w:r>
                          </w:p>
                          <w:p w:rsidR="00F53EDB" w:rsidRPr="006B0E35" w:rsidRDefault="00F53EDB" w:rsidP="00F53E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37" type="#_x0000_t109" style="position:absolute;margin-left:63pt;margin-top:9.6pt;width:306pt;height: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" filled="f" fillcolor="silver">
                <v:textbox inset=".5mm,.3mm,.5mm,.3mm">
                  <w:txbxContent>
                    <w:p w:rsidR="00F53EDB" w:rsidRDefault="00F53EDB" w:rsidP="00F53EDB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F53EDB" w:rsidRPr="00945813" w:rsidRDefault="00F53EDB" w:rsidP="00F53EDB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45813">
                        <w:rPr>
                          <w:rFonts w:ascii="Times New Roman" w:hAnsi="Times New Roman" w:cs="Times New Roman"/>
                        </w:rPr>
                        <w:t>Специалист готовит и выдает заявителю лист согласования</w:t>
                      </w:r>
                      <w:r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945813">
                        <w:rPr>
                          <w:rFonts w:ascii="Times New Roman" w:hAnsi="Times New Roman" w:cs="Times New Roman"/>
                        </w:rPr>
                        <w:t xml:space="preserve"> для визирования с заинтересованными</w:t>
                      </w:r>
                      <w:r w:rsidR="0079717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945813">
                        <w:rPr>
                          <w:rFonts w:ascii="Times New Roman" w:hAnsi="Times New Roman" w:cs="Times New Roman"/>
                        </w:rPr>
                        <w:t>организациями</w:t>
                      </w:r>
                    </w:p>
                    <w:p w:rsidR="00F53EDB" w:rsidRPr="006B0E35" w:rsidRDefault="00F53EDB" w:rsidP="00F53E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3EDB" w:rsidRPr="00F53EDB" w:rsidRDefault="00F53EDB" w:rsidP="00F53EDB">
      <w:pPr>
        <w:rPr>
          <w:rFonts w:ascii="Times New Roman" w:hAnsi="Times New Roman" w:cs="Times New Roman"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sz w:val="24"/>
          <w:szCs w:val="24"/>
        </w:rPr>
      </w:pPr>
      <w:r w:rsidRPr="00F53E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1040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-7620</wp:posOffset>
                </wp:positionV>
                <wp:extent cx="0" cy="228600"/>
                <wp:effectExtent l="38100" t="0" r="5715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0B909" id="Прямая соединительная линия 6" o:spid="_x0000_s1026" style="position:absolute;z-index:251671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-.6pt" to="3in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">
                <v:stroke endarrow="classic" endarrowwidth="narrow" endarrowlength="long"/>
              </v:line>
            </w:pict>
          </mc:Fallback>
        </mc:AlternateContent>
      </w:r>
    </w:p>
    <w:p w:rsidR="00F53EDB" w:rsidRPr="00F53EDB" w:rsidRDefault="00F53EDB" w:rsidP="00F53EDB">
      <w:pPr>
        <w:rPr>
          <w:rFonts w:ascii="Times New Roman" w:hAnsi="Times New Roman" w:cs="Times New Roman"/>
          <w:sz w:val="24"/>
          <w:szCs w:val="24"/>
        </w:rPr>
      </w:pPr>
      <w:r w:rsidRPr="00F53E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45720</wp:posOffset>
                </wp:positionV>
                <wp:extent cx="3886200" cy="571500"/>
                <wp:effectExtent l="0" t="0" r="19050" b="19050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3EDB" w:rsidRPr="00945813" w:rsidRDefault="00F53EDB" w:rsidP="00F53EDB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45813">
                              <w:rPr>
                                <w:rFonts w:ascii="Times New Roman" w:hAnsi="Times New Roman" w:cs="Times New Roman"/>
                              </w:rPr>
                              <w:t>При возвращении заявителем завизированного листа согласования  специалист выдает оформленный ордер на производство земляных работ заявителю.</w:t>
                            </w:r>
                          </w:p>
                          <w:p w:rsidR="00F53EDB" w:rsidRPr="00945813" w:rsidRDefault="00F53EDB" w:rsidP="00F53E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3EDB" w:rsidRDefault="00F53EDB" w:rsidP="00F53E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53EDB" w:rsidRDefault="00F53EDB" w:rsidP="00F53E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53EDB" w:rsidRDefault="00F53EDB" w:rsidP="00F53EDB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38" type="#_x0000_t109" style="position:absolute;margin-left:63pt;margin-top:3.6pt;width:306pt;height: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" filled="f" fillcolor="silver">
                <v:textbox inset=".5mm,.3mm,.5mm,.3mm">
                  <w:txbxContent>
                    <w:p w:rsidR="00F53EDB" w:rsidRPr="00945813" w:rsidRDefault="00F53EDB" w:rsidP="00F53EDB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45813">
                        <w:rPr>
                          <w:rFonts w:ascii="Times New Roman" w:hAnsi="Times New Roman" w:cs="Times New Roman"/>
                        </w:rPr>
                        <w:t>При возвращении заявителем завизированного листа согласования  специалист выдает оформленный ордер на производство земляных работ заявителю.</w:t>
                      </w:r>
                    </w:p>
                    <w:p w:rsidR="00F53EDB" w:rsidRPr="00945813" w:rsidRDefault="00F53EDB" w:rsidP="00F53E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53EDB" w:rsidRDefault="00F53EDB" w:rsidP="00F53EDB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F53EDB" w:rsidRDefault="00F53EDB" w:rsidP="00F53EDB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F53EDB" w:rsidRDefault="00F53EDB" w:rsidP="00F53EDB"/>
                  </w:txbxContent>
                </v:textbox>
              </v:shape>
            </w:pict>
          </mc:Fallback>
        </mc:AlternateContent>
      </w:r>
    </w:p>
    <w:p w:rsidR="00F53EDB" w:rsidRPr="00F53EDB" w:rsidRDefault="00F53EDB" w:rsidP="00F53EDB">
      <w:pPr>
        <w:rPr>
          <w:rFonts w:ascii="Times New Roman" w:hAnsi="Times New Roman" w:cs="Times New Roman"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sz w:val="24"/>
          <w:szCs w:val="24"/>
        </w:rPr>
      </w:pPr>
    </w:p>
    <w:p w:rsidR="00F53EDB" w:rsidRPr="00F53EDB" w:rsidRDefault="00F53EDB" w:rsidP="00F53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E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91440</wp:posOffset>
                </wp:positionV>
                <wp:extent cx="635" cy="206375"/>
                <wp:effectExtent l="76200" t="0" r="75565" b="603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B66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in;margin-top:7.2pt;width:.05pt;height:16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0NYwIAAHc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F53EDB" w:rsidRPr="00F53EDB" w:rsidRDefault="00F53EDB" w:rsidP="00F53ED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5"/>
      </w:tblGrid>
      <w:tr w:rsidR="00F53EDB" w:rsidRPr="00F53EDB" w:rsidTr="00F53EDB">
        <w:tc>
          <w:tcPr>
            <w:tcW w:w="6095" w:type="dxa"/>
          </w:tcPr>
          <w:p w:rsidR="00F53EDB" w:rsidRPr="00F53EDB" w:rsidRDefault="00F53EDB" w:rsidP="00F53E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53EDB">
              <w:rPr>
                <w:rFonts w:ascii="Times New Roman" w:hAnsi="Times New Roman" w:cs="Times New Roman"/>
                <w:sz w:val="20"/>
                <w:szCs w:val="20"/>
              </w:rPr>
              <w:t xml:space="preserve">После завершения производства земляных работ заявитель производит рекультивацию затронутого земельного участка и восстановление дорожного покрытия, о чем в ордере на производство земляных работ </w:t>
            </w:r>
            <w:proofErr w:type="gramStart"/>
            <w:r w:rsidRPr="00F53EDB">
              <w:rPr>
                <w:rFonts w:ascii="Times New Roman" w:hAnsi="Times New Roman" w:cs="Times New Roman"/>
                <w:sz w:val="20"/>
                <w:szCs w:val="20"/>
              </w:rPr>
              <w:t>специалистом  делается</w:t>
            </w:r>
            <w:proofErr w:type="gramEnd"/>
            <w:r w:rsidRPr="00F53EDB">
              <w:rPr>
                <w:rFonts w:ascii="Times New Roman" w:hAnsi="Times New Roman" w:cs="Times New Roman"/>
                <w:sz w:val="20"/>
                <w:szCs w:val="20"/>
              </w:rPr>
              <w:t xml:space="preserve"> отметка.</w:t>
            </w:r>
          </w:p>
          <w:p w:rsidR="00F53EDB" w:rsidRPr="00F53EDB" w:rsidRDefault="00F53EDB" w:rsidP="00F5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ED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78208" behindDoc="0" locked="0" layoutInCell="1" allowOverlap="1">
                      <wp:simplePos x="0" y="0"/>
                      <wp:positionH relativeFrom="column">
                        <wp:posOffset>1864994</wp:posOffset>
                      </wp:positionH>
                      <wp:positionV relativeFrom="paragraph">
                        <wp:posOffset>175895</wp:posOffset>
                      </wp:positionV>
                      <wp:extent cx="0" cy="303530"/>
                      <wp:effectExtent l="76200" t="0" r="57150" b="5842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3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6E7CE" id="Прямая со стрелкой 1" o:spid="_x0000_s1026" type="#_x0000_t32" style="position:absolute;margin-left:146.85pt;margin-top:13.85pt;width:0;height:23.9pt;z-index:251678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F53EDB" w:rsidRPr="00F53EDB" w:rsidRDefault="00F53EDB" w:rsidP="00F53EDB">
      <w:pPr>
        <w:rPr>
          <w:rFonts w:ascii="Times New Roman" w:hAnsi="Times New Roman" w:cs="Times New Roman"/>
          <w:b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b/>
          <w:sz w:val="24"/>
          <w:szCs w:val="24"/>
        </w:rPr>
      </w:pPr>
      <w:r w:rsidRPr="00F53ED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122555</wp:posOffset>
                </wp:positionV>
                <wp:extent cx="3581400" cy="342900"/>
                <wp:effectExtent l="0" t="0" r="19050" b="1905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3EDB" w:rsidRDefault="00F53EDB" w:rsidP="00F53E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Завершение исполнения муниципальной услуги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9" style="position:absolute;margin-left:81pt;margin-top:9.65pt;width:282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" filled="f" fillcolor="silver">
                <v:textbox inset=".5mm,.3mm,.5mm,.3mm">
                  <w:txbxContent>
                    <w:p w:rsidR="00F53EDB" w:rsidRDefault="00F53EDB" w:rsidP="00F53E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Завершение исполнения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3EDB" w:rsidRPr="00F53EDB" w:rsidRDefault="00F53EDB" w:rsidP="00F53EDB">
      <w:pPr>
        <w:rPr>
          <w:rFonts w:ascii="Times New Roman" w:hAnsi="Times New Roman" w:cs="Times New Roman"/>
          <w:b/>
          <w:sz w:val="24"/>
          <w:szCs w:val="24"/>
        </w:rPr>
      </w:pPr>
    </w:p>
    <w:p w:rsidR="00F53EDB" w:rsidRPr="00F53EDB" w:rsidRDefault="00F53EDB" w:rsidP="00F53E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b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b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b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b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b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b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b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b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b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b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b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b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b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b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b/>
          <w:sz w:val="24"/>
          <w:szCs w:val="24"/>
        </w:rPr>
      </w:pPr>
    </w:p>
    <w:p w:rsidR="00F53EDB" w:rsidRPr="00F53EDB" w:rsidRDefault="00F53EDB" w:rsidP="00F53EDB">
      <w:pPr>
        <w:rPr>
          <w:rFonts w:ascii="Times New Roman" w:hAnsi="Times New Roman" w:cs="Times New Roman"/>
          <w:b/>
          <w:sz w:val="24"/>
          <w:szCs w:val="24"/>
        </w:rPr>
      </w:pPr>
    </w:p>
    <w:p w:rsidR="00F53EDB" w:rsidRPr="00F53EDB" w:rsidRDefault="00F53EDB" w:rsidP="00F53E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7170" w:rsidRDefault="00797170" w:rsidP="00F53E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7170" w:rsidRDefault="00797170" w:rsidP="00F53E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7170" w:rsidRDefault="00797170" w:rsidP="00F53E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7170" w:rsidRDefault="00797170" w:rsidP="00F53E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7170" w:rsidRDefault="00797170" w:rsidP="00F53E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7170" w:rsidRDefault="00797170" w:rsidP="00F53E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7170" w:rsidRDefault="00797170" w:rsidP="00F53E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7170" w:rsidRDefault="00797170" w:rsidP="00F53E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7170" w:rsidRDefault="00797170" w:rsidP="00F53E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3EDB" w:rsidRPr="00F53EDB" w:rsidRDefault="00F53EDB" w:rsidP="00F53ED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3ED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F53EDB" w:rsidRPr="00F53EDB" w:rsidRDefault="00F53EDB" w:rsidP="00F53E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3EDB" w:rsidRPr="00F53EDB" w:rsidRDefault="00F53EDB" w:rsidP="00F53EDB">
      <w:pPr>
        <w:jc w:val="right"/>
        <w:rPr>
          <w:rFonts w:ascii="Times New Roman" w:hAnsi="Times New Roman" w:cs="Times New Roman"/>
          <w:sz w:val="20"/>
          <w:szCs w:val="20"/>
        </w:rPr>
      </w:pPr>
      <w:r w:rsidRPr="00F53ED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53EDB" w:rsidRPr="00F53EDB" w:rsidRDefault="00F53EDB" w:rsidP="00F53EDB">
      <w:pPr>
        <w:jc w:val="right"/>
        <w:rPr>
          <w:rFonts w:ascii="Times New Roman" w:hAnsi="Times New Roman" w:cs="Times New Roman"/>
          <w:sz w:val="20"/>
          <w:szCs w:val="20"/>
        </w:rPr>
      </w:pPr>
      <w:r w:rsidRPr="00F53EDB">
        <w:rPr>
          <w:rFonts w:ascii="Times New Roman" w:hAnsi="Times New Roman" w:cs="Times New Roman"/>
          <w:sz w:val="20"/>
          <w:szCs w:val="20"/>
        </w:rPr>
        <w:t xml:space="preserve">«Выдача </w:t>
      </w:r>
      <w:proofErr w:type="gramStart"/>
      <w:r w:rsidRPr="00F53EDB">
        <w:rPr>
          <w:rFonts w:ascii="Times New Roman" w:hAnsi="Times New Roman" w:cs="Times New Roman"/>
          <w:sz w:val="20"/>
          <w:szCs w:val="20"/>
        </w:rPr>
        <w:t>разрешени</w:t>
      </w:r>
      <w:r w:rsidR="00797170">
        <w:rPr>
          <w:rFonts w:ascii="Times New Roman" w:hAnsi="Times New Roman" w:cs="Times New Roman"/>
          <w:sz w:val="20"/>
          <w:szCs w:val="20"/>
        </w:rPr>
        <w:t xml:space="preserve">й </w:t>
      </w:r>
      <w:r w:rsidRPr="00F53EDB">
        <w:rPr>
          <w:rFonts w:ascii="Times New Roman" w:hAnsi="Times New Roman" w:cs="Times New Roman"/>
          <w:sz w:val="20"/>
          <w:szCs w:val="20"/>
        </w:rPr>
        <w:t xml:space="preserve"> на</w:t>
      </w:r>
      <w:proofErr w:type="gramEnd"/>
      <w:r w:rsidRPr="00F53EDB">
        <w:rPr>
          <w:rFonts w:ascii="Times New Roman" w:hAnsi="Times New Roman" w:cs="Times New Roman"/>
          <w:sz w:val="20"/>
          <w:szCs w:val="20"/>
        </w:rPr>
        <w:t xml:space="preserve"> производство</w:t>
      </w:r>
    </w:p>
    <w:p w:rsidR="00F53EDB" w:rsidRPr="00F53EDB" w:rsidRDefault="00797170" w:rsidP="0079717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земляных работ</w:t>
      </w:r>
      <w:r w:rsidR="00F53EDB" w:rsidRPr="00F53EDB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F53EDB" w:rsidRPr="00F53EDB" w:rsidRDefault="00F53EDB" w:rsidP="00F53EDB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409" w:type="dxa"/>
        <w:tblLook w:val="01E0" w:firstRow="1" w:lastRow="1" w:firstColumn="1" w:lastColumn="1" w:noHBand="0" w:noVBand="0"/>
      </w:tblPr>
      <w:tblGrid>
        <w:gridCol w:w="4728"/>
      </w:tblGrid>
      <w:tr w:rsidR="00F53EDB" w:rsidRPr="00F53EDB" w:rsidTr="00F53EDB">
        <w:tc>
          <w:tcPr>
            <w:tcW w:w="4728" w:type="dxa"/>
          </w:tcPr>
          <w:p w:rsidR="00F53EDB" w:rsidRPr="00F53EDB" w:rsidRDefault="00F53EDB" w:rsidP="00F53E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EDB" w:rsidRPr="00F53EDB" w:rsidRDefault="00F53EDB" w:rsidP="00F53E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3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170"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</w:t>
            </w:r>
            <w:r w:rsidRPr="00F53EDB"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 </w:t>
            </w:r>
          </w:p>
          <w:p w:rsidR="00F53EDB" w:rsidRDefault="00797170" w:rsidP="00797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Козинского сельского поселения</w:t>
            </w:r>
            <w:r w:rsidR="00F53EDB" w:rsidRPr="00F53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53EDB" w:rsidRPr="00F53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7AE7" w:rsidRDefault="00E47AE7" w:rsidP="00797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Смоленский район Смоленской </w:t>
            </w:r>
          </w:p>
          <w:p w:rsidR="00E47AE7" w:rsidRDefault="00E47AE7" w:rsidP="00797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области</w:t>
            </w:r>
          </w:p>
          <w:p w:rsidR="00E47AE7" w:rsidRPr="00F53EDB" w:rsidRDefault="00E47AE7" w:rsidP="00797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__________________________</w:t>
            </w:r>
          </w:p>
          <w:p w:rsidR="00F53EDB" w:rsidRPr="00F53EDB" w:rsidRDefault="00F53EDB" w:rsidP="00F53E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EDB" w:rsidRPr="00F53EDB" w:rsidRDefault="00F53EDB" w:rsidP="00F53EDB">
      <w:pPr>
        <w:shd w:val="clear" w:color="auto" w:fill="FFFFFF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53EDB" w:rsidRPr="00F53EDB" w:rsidRDefault="00F53EDB" w:rsidP="00F53E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Организация___________________________________________________________</w:t>
      </w:r>
    </w:p>
    <w:p w:rsidR="00F53EDB" w:rsidRPr="00F53EDB" w:rsidRDefault="00F53EDB" w:rsidP="00F53E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F53EDB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proofErr w:type="gramStart"/>
      <w:r w:rsidRPr="00F53EDB">
        <w:rPr>
          <w:rFonts w:ascii="Times New Roman" w:hAnsi="Times New Roman" w:cs="Times New Roman"/>
          <w:sz w:val="20"/>
          <w:szCs w:val="20"/>
        </w:rPr>
        <w:t xml:space="preserve">организации,   </w:t>
      </w:r>
      <w:proofErr w:type="gramEnd"/>
      <w:r w:rsidRPr="00F53EDB">
        <w:rPr>
          <w:rFonts w:ascii="Times New Roman" w:hAnsi="Times New Roman" w:cs="Times New Roman"/>
          <w:sz w:val="20"/>
          <w:szCs w:val="20"/>
        </w:rPr>
        <w:t>почтовый адрес, телефон)</w:t>
      </w:r>
    </w:p>
    <w:p w:rsidR="00F53EDB" w:rsidRPr="00F53EDB" w:rsidRDefault="00F53EDB" w:rsidP="00F53ED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53E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F53EDB" w:rsidRPr="00F53EDB" w:rsidRDefault="00F53EDB" w:rsidP="00F53ED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53EDB" w:rsidRPr="00F53EDB" w:rsidRDefault="00F53EDB" w:rsidP="00F53ED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F53EDB" w:rsidRPr="00F53EDB" w:rsidRDefault="00F53EDB" w:rsidP="00F53E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ЗАЯВЛЕНИЕ</w:t>
      </w:r>
    </w:p>
    <w:p w:rsidR="00F53EDB" w:rsidRPr="00F53EDB" w:rsidRDefault="00F53EDB" w:rsidP="00F53E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53EDB" w:rsidRPr="00F53EDB" w:rsidRDefault="00F53EDB" w:rsidP="00F53E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 xml:space="preserve">Просим </w:t>
      </w:r>
      <w:proofErr w:type="gramStart"/>
      <w:r w:rsidRPr="00F53EDB">
        <w:rPr>
          <w:rFonts w:ascii="Times New Roman" w:hAnsi="Times New Roman" w:cs="Times New Roman"/>
          <w:sz w:val="28"/>
          <w:szCs w:val="28"/>
        </w:rPr>
        <w:t>Вас  выдать</w:t>
      </w:r>
      <w:proofErr w:type="gramEnd"/>
      <w:r w:rsidRPr="00F53EDB">
        <w:rPr>
          <w:rFonts w:ascii="Times New Roman" w:hAnsi="Times New Roman" w:cs="Times New Roman"/>
          <w:sz w:val="28"/>
          <w:szCs w:val="28"/>
        </w:rPr>
        <w:t xml:space="preserve"> ордер на выполнение земляных  работ по строительству объекта: ______________________________________________________________________</w:t>
      </w:r>
    </w:p>
    <w:p w:rsidR="00F53EDB" w:rsidRPr="00F53EDB" w:rsidRDefault="00F53EDB" w:rsidP="00F53E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F53EDB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F53EDB" w:rsidRPr="00F53EDB" w:rsidRDefault="00F53EDB" w:rsidP="00F53E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53EDB" w:rsidRPr="00F53EDB" w:rsidRDefault="00F53EDB" w:rsidP="00F53E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______________________________________________________________________</w:t>
      </w:r>
    </w:p>
    <w:p w:rsidR="00F53EDB" w:rsidRPr="00F53EDB" w:rsidRDefault="00F53EDB" w:rsidP="00F53ED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53E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(район, город, улица, номер участка)</w:t>
      </w:r>
    </w:p>
    <w:p w:rsidR="00F53EDB" w:rsidRPr="00F53EDB" w:rsidRDefault="00F53EDB" w:rsidP="00F53E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gramStart"/>
      <w:r w:rsidRPr="00F53EDB">
        <w:rPr>
          <w:rFonts w:ascii="Times New Roman" w:hAnsi="Times New Roman" w:cs="Times New Roman"/>
          <w:sz w:val="28"/>
          <w:szCs w:val="28"/>
        </w:rPr>
        <w:t>сроком  на</w:t>
      </w:r>
      <w:proofErr w:type="gramEnd"/>
      <w:r w:rsidRPr="00F53EDB">
        <w:rPr>
          <w:rFonts w:ascii="Times New Roman" w:hAnsi="Times New Roman" w:cs="Times New Roman"/>
          <w:sz w:val="28"/>
          <w:szCs w:val="28"/>
        </w:rPr>
        <w:t xml:space="preserve">  _______________ дней.</w:t>
      </w:r>
    </w:p>
    <w:p w:rsidR="00F53EDB" w:rsidRPr="00F53EDB" w:rsidRDefault="00F53EDB" w:rsidP="00F53E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с "__" _________ 20__ г. по "__" __________ 20__ г.</w:t>
      </w:r>
    </w:p>
    <w:p w:rsidR="00F53EDB" w:rsidRPr="00F53EDB" w:rsidRDefault="00F53EDB" w:rsidP="00F53E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F53EDB" w:rsidRPr="00F53EDB" w:rsidRDefault="00F53EDB" w:rsidP="00F53E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 xml:space="preserve">    После   окончания   </w:t>
      </w:r>
      <w:proofErr w:type="gramStart"/>
      <w:r w:rsidRPr="00F53EDB">
        <w:rPr>
          <w:rFonts w:ascii="Times New Roman" w:hAnsi="Times New Roman" w:cs="Times New Roman"/>
          <w:sz w:val="28"/>
          <w:szCs w:val="28"/>
        </w:rPr>
        <w:t>работ  в</w:t>
      </w:r>
      <w:proofErr w:type="gramEnd"/>
      <w:r w:rsidRPr="00F53EDB">
        <w:rPr>
          <w:rFonts w:ascii="Times New Roman" w:hAnsi="Times New Roman" w:cs="Times New Roman"/>
          <w:sz w:val="28"/>
          <w:szCs w:val="28"/>
        </w:rPr>
        <w:t xml:space="preserve"> 5  </w:t>
      </w:r>
      <w:proofErr w:type="spellStart"/>
      <w:r w:rsidRPr="00F53EDB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F53EDB">
        <w:rPr>
          <w:rFonts w:ascii="Times New Roman" w:hAnsi="Times New Roman" w:cs="Times New Roman"/>
          <w:sz w:val="28"/>
          <w:szCs w:val="28"/>
        </w:rPr>
        <w:t xml:space="preserve">  срок   обязуемся   произвести</w:t>
      </w:r>
    </w:p>
    <w:p w:rsidR="00F53EDB" w:rsidRPr="00F53EDB" w:rsidRDefault="00F53EDB" w:rsidP="00F53E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 xml:space="preserve">необходимые восстановительные работы, </w:t>
      </w:r>
      <w:proofErr w:type="gramStart"/>
      <w:r w:rsidRPr="00F53EDB">
        <w:rPr>
          <w:rFonts w:ascii="Times New Roman" w:hAnsi="Times New Roman" w:cs="Times New Roman"/>
          <w:sz w:val="28"/>
          <w:szCs w:val="28"/>
        </w:rPr>
        <w:t>выполнить  обратную</w:t>
      </w:r>
      <w:proofErr w:type="gramEnd"/>
      <w:r w:rsidRPr="00F53EDB">
        <w:rPr>
          <w:rFonts w:ascii="Times New Roman" w:hAnsi="Times New Roman" w:cs="Times New Roman"/>
          <w:sz w:val="28"/>
          <w:szCs w:val="28"/>
        </w:rPr>
        <w:t xml:space="preserve">  засыпку  траншеи</w:t>
      </w:r>
    </w:p>
    <w:p w:rsidR="00F53EDB" w:rsidRPr="00F53EDB" w:rsidRDefault="00F53EDB" w:rsidP="00F53E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 xml:space="preserve">(котлована), уплотнить грунт засыпки до </w:t>
      </w:r>
      <w:proofErr w:type="gramStart"/>
      <w:r w:rsidRPr="00F53EDB">
        <w:rPr>
          <w:rFonts w:ascii="Times New Roman" w:hAnsi="Times New Roman" w:cs="Times New Roman"/>
          <w:sz w:val="28"/>
          <w:szCs w:val="28"/>
        </w:rPr>
        <w:t>требуемой  плотности</w:t>
      </w:r>
      <w:proofErr w:type="gramEnd"/>
      <w:r w:rsidRPr="00F53EDB">
        <w:rPr>
          <w:rFonts w:ascii="Times New Roman" w:hAnsi="Times New Roman" w:cs="Times New Roman"/>
          <w:sz w:val="28"/>
          <w:szCs w:val="28"/>
        </w:rPr>
        <w:t>,  восстановить</w:t>
      </w:r>
    </w:p>
    <w:p w:rsidR="00F53EDB" w:rsidRPr="00F53EDB" w:rsidRDefault="00F53EDB" w:rsidP="00F53E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 xml:space="preserve">благоустройство и </w:t>
      </w:r>
      <w:proofErr w:type="gramStart"/>
      <w:r w:rsidRPr="00F53EDB">
        <w:rPr>
          <w:rFonts w:ascii="Times New Roman" w:hAnsi="Times New Roman" w:cs="Times New Roman"/>
          <w:sz w:val="28"/>
          <w:szCs w:val="28"/>
        </w:rPr>
        <w:t>дорожные  покрытия</w:t>
      </w:r>
      <w:proofErr w:type="gramEnd"/>
      <w:r w:rsidRPr="00F53EDB">
        <w:rPr>
          <w:rFonts w:ascii="Times New Roman" w:hAnsi="Times New Roman" w:cs="Times New Roman"/>
          <w:sz w:val="28"/>
          <w:szCs w:val="28"/>
        </w:rPr>
        <w:t>,  ликвидировать нарушения  прилегающей</w:t>
      </w:r>
    </w:p>
    <w:p w:rsidR="00F53EDB" w:rsidRPr="00F53EDB" w:rsidRDefault="00F53EDB" w:rsidP="00F53E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территории, связанные с производством работ.</w:t>
      </w:r>
    </w:p>
    <w:p w:rsidR="00F53EDB" w:rsidRPr="00F53EDB" w:rsidRDefault="00F53EDB" w:rsidP="00F53E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53EDB" w:rsidRPr="00F53EDB" w:rsidRDefault="00F53EDB" w:rsidP="00F53E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53EDB" w:rsidRPr="00F53EDB" w:rsidRDefault="00F53EDB" w:rsidP="00F53E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 xml:space="preserve"> Наши реквизиты: _____________________________________________________</w:t>
      </w:r>
    </w:p>
    <w:p w:rsidR="00F53EDB" w:rsidRPr="00F53EDB" w:rsidRDefault="00F53EDB" w:rsidP="00F53E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53EDB" w:rsidRPr="00F53EDB" w:rsidRDefault="00F53EDB" w:rsidP="00F53E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53EDB" w:rsidRPr="00F53EDB" w:rsidRDefault="00F53EDB" w:rsidP="00F53E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 xml:space="preserve">   Руководитель организации ______________________________________________                                           </w:t>
      </w:r>
      <w:proofErr w:type="gramStart"/>
      <w:r w:rsidRPr="00F53EDB">
        <w:rPr>
          <w:rFonts w:ascii="Times New Roman" w:hAnsi="Times New Roman" w:cs="Times New Roman"/>
          <w:sz w:val="28"/>
          <w:szCs w:val="28"/>
        </w:rPr>
        <w:t xml:space="preserve">   </w:t>
      </w:r>
      <w:r w:rsidRPr="00F53EDB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F53EDB">
        <w:rPr>
          <w:rFonts w:ascii="Times New Roman" w:hAnsi="Times New Roman" w:cs="Times New Roman"/>
          <w:sz w:val="20"/>
          <w:szCs w:val="20"/>
        </w:rPr>
        <w:t>должность, подпись, Ф.И.О.)</w:t>
      </w:r>
      <w:r w:rsidRPr="00F53EDB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F53EDB" w:rsidRPr="00F53EDB" w:rsidRDefault="00F53EDB" w:rsidP="00F53EDB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09" w:type="dxa"/>
        <w:tblLook w:val="01E0" w:firstRow="1" w:lastRow="1" w:firstColumn="1" w:lastColumn="1" w:noHBand="0" w:noVBand="0"/>
      </w:tblPr>
      <w:tblGrid>
        <w:gridCol w:w="4728"/>
      </w:tblGrid>
      <w:tr w:rsidR="00F53EDB" w:rsidRPr="00F53EDB" w:rsidTr="00F53EDB">
        <w:tc>
          <w:tcPr>
            <w:tcW w:w="4728" w:type="dxa"/>
          </w:tcPr>
          <w:p w:rsidR="00F53EDB" w:rsidRPr="00F53EDB" w:rsidRDefault="00F53EDB" w:rsidP="00F53E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EDB" w:rsidRPr="00F53EDB" w:rsidRDefault="00F53EDB" w:rsidP="00F53E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AE7" w:rsidRDefault="00E47AE7" w:rsidP="00F53E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EDB" w:rsidRPr="00F53EDB" w:rsidRDefault="00F53EDB" w:rsidP="00E47A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EDB" w:rsidRPr="00F53EDB" w:rsidRDefault="00F53EDB" w:rsidP="00F53EDB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right" w:tblpY="218"/>
        <w:tblW w:w="0" w:type="auto"/>
        <w:tblLook w:val="01E0" w:firstRow="1" w:lastRow="1" w:firstColumn="1" w:lastColumn="1" w:noHBand="0" w:noVBand="0"/>
      </w:tblPr>
      <w:tblGrid>
        <w:gridCol w:w="5008"/>
      </w:tblGrid>
      <w:tr w:rsidR="00F53EDB" w:rsidRPr="00F53EDB" w:rsidTr="00F53EDB">
        <w:tc>
          <w:tcPr>
            <w:tcW w:w="5008" w:type="dxa"/>
          </w:tcPr>
          <w:p w:rsidR="00E47AE7" w:rsidRPr="00F53EDB" w:rsidRDefault="00E47AE7" w:rsidP="00E47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Главе муниципального о</w:t>
            </w:r>
            <w:r w:rsidRPr="00F53EDB"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 </w:t>
            </w:r>
          </w:p>
          <w:p w:rsidR="00E47AE7" w:rsidRDefault="00E47AE7" w:rsidP="00E47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Козинского сельского поселения</w:t>
            </w:r>
            <w:r w:rsidRPr="00F53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53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7AE7" w:rsidRDefault="00E47AE7" w:rsidP="00E47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Смоленский район Смоленской </w:t>
            </w:r>
          </w:p>
          <w:p w:rsidR="00E47AE7" w:rsidRDefault="00E47AE7" w:rsidP="00E47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области</w:t>
            </w:r>
          </w:p>
          <w:p w:rsidR="00E47AE7" w:rsidRDefault="00E47AE7" w:rsidP="00E47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__________________</w:t>
            </w:r>
          </w:p>
          <w:p w:rsidR="00E47AE7" w:rsidRDefault="00E47AE7" w:rsidP="00F53E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AE7" w:rsidRDefault="00E47AE7" w:rsidP="00F53E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EDB" w:rsidRPr="00F53EDB" w:rsidRDefault="00F53EDB" w:rsidP="00F53E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3EDB">
              <w:rPr>
                <w:rFonts w:ascii="Times New Roman" w:hAnsi="Times New Roman" w:cs="Times New Roman"/>
                <w:sz w:val="28"/>
                <w:szCs w:val="28"/>
              </w:rPr>
              <w:t>От_______________________________</w:t>
            </w:r>
          </w:p>
          <w:p w:rsidR="00F53EDB" w:rsidRPr="00F53EDB" w:rsidRDefault="00F53EDB" w:rsidP="00F53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(Ф.И.О,   почтовый адрес, телефон)</w:t>
            </w:r>
          </w:p>
          <w:p w:rsidR="00F53EDB" w:rsidRPr="00F53EDB" w:rsidRDefault="00F53EDB" w:rsidP="00F53E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F53EDB" w:rsidRPr="00F53EDB" w:rsidRDefault="00F53EDB" w:rsidP="00F53E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EDB" w:rsidRPr="00F53EDB" w:rsidRDefault="00F53EDB" w:rsidP="00F53E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F53EDB" w:rsidRPr="00F53EDB" w:rsidRDefault="00F53EDB" w:rsidP="00F53E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3EDB" w:rsidRDefault="00E47AE7" w:rsidP="00F53ED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47AE7" w:rsidRPr="00F53EDB" w:rsidRDefault="00E47AE7" w:rsidP="00F53ED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53EDB" w:rsidRPr="00F53EDB" w:rsidRDefault="00F53EDB" w:rsidP="00F53E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53EDB" w:rsidRPr="00F53EDB" w:rsidRDefault="00F53EDB" w:rsidP="00F53ED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F53EDB" w:rsidRPr="00F53EDB" w:rsidRDefault="00F53EDB" w:rsidP="00F53ED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F53EDB" w:rsidRPr="00F53EDB" w:rsidRDefault="00F53EDB" w:rsidP="00F53ED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F53EDB" w:rsidRPr="00F53EDB" w:rsidRDefault="00F53EDB" w:rsidP="00F53ED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F53EDB" w:rsidRPr="00F53EDB" w:rsidRDefault="00F53EDB" w:rsidP="00F53E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53EDB" w:rsidRPr="00F53EDB" w:rsidRDefault="00F53EDB" w:rsidP="00F53E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53EDB" w:rsidRPr="00F53EDB" w:rsidRDefault="00F53EDB" w:rsidP="00F53E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53EDB" w:rsidRPr="00F53EDB" w:rsidRDefault="00F53EDB" w:rsidP="00F53E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ЗАЯВЛЕНИЕ</w:t>
      </w:r>
    </w:p>
    <w:p w:rsidR="00F53EDB" w:rsidRPr="00F53EDB" w:rsidRDefault="00F53EDB" w:rsidP="00F53E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53EDB" w:rsidRPr="00F53EDB" w:rsidRDefault="00F53EDB" w:rsidP="00F53E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Прошу выдать ордер на выполнение земляных  работ по строительству _________ ______________________________________________________________________</w:t>
      </w:r>
    </w:p>
    <w:p w:rsidR="00F53EDB" w:rsidRPr="00F53EDB" w:rsidRDefault="00F53EDB" w:rsidP="00F53ED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53EDB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F53EDB" w:rsidRPr="00F53EDB" w:rsidRDefault="00F53EDB" w:rsidP="00F53E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53EDB" w:rsidRPr="00F53EDB" w:rsidRDefault="00F53EDB" w:rsidP="00F53E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______________________________________________________________________</w:t>
      </w:r>
    </w:p>
    <w:p w:rsidR="00F53EDB" w:rsidRPr="00F53EDB" w:rsidRDefault="00F53EDB" w:rsidP="00F53ED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53E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(район, город, улица, номер участка)</w:t>
      </w:r>
    </w:p>
    <w:p w:rsidR="00F53EDB" w:rsidRPr="00F53EDB" w:rsidRDefault="00F53EDB" w:rsidP="00F53E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gramStart"/>
      <w:r w:rsidRPr="00F53EDB">
        <w:rPr>
          <w:rFonts w:ascii="Times New Roman" w:hAnsi="Times New Roman" w:cs="Times New Roman"/>
          <w:sz w:val="28"/>
          <w:szCs w:val="28"/>
        </w:rPr>
        <w:t>сроком  на</w:t>
      </w:r>
      <w:proofErr w:type="gramEnd"/>
      <w:r w:rsidRPr="00F53EDB">
        <w:rPr>
          <w:rFonts w:ascii="Times New Roman" w:hAnsi="Times New Roman" w:cs="Times New Roman"/>
          <w:sz w:val="28"/>
          <w:szCs w:val="28"/>
        </w:rPr>
        <w:t xml:space="preserve">  _______________ дней.</w:t>
      </w:r>
    </w:p>
    <w:p w:rsidR="00F53EDB" w:rsidRPr="00F53EDB" w:rsidRDefault="00F53EDB" w:rsidP="00F53E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с "__" _________ 20__ г. по "__" __________ 20__ г.</w:t>
      </w:r>
    </w:p>
    <w:p w:rsidR="00F53EDB" w:rsidRPr="00F53EDB" w:rsidRDefault="00F53EDB" w:rsidP="00F53E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F53EDB" w:rsidRPr="00F53EDB" w:rsidRDefault="00F53EDB" w:rsidP="00F53E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 xml:space="preserve">    После   окончания   </w:t>
      </w:r>
      <w:proofErr w:type="gramStart"/>
      <w:r w:rsidRPr="00F53EDB">
        <w:rPr>
          <w:rFonts w:ascii="Times New Roman" w:hAnsi="Times New Roman" w:cs="Times New Roman"/>
          <w:sz w:val="28"/>
          <w:szCs w:val="28"/>
        </w:rPr>
        <w:t>работ  в</w:t>
      </w:r>
      <w:proofErr w:type="gramEnd"/>
      <w:r w:rsidRPr="00F53EDB">
        <w:rPr>
          <w:rFonts w:ascii="Times New Roman" w:hAnsi="Times New Roman" w:cs="Times New Roman"/>
          <w:sz w:val="28"/>
          <w:szCs w:val="28"/>
        </w:rPr>
        <w:t xml:space="preserve"> 5  </w:t>
      </w:r>
      <w:proofErr w:type="spellStart"/>
      <w:r w:rsidRPr="00F53EDB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F53EDB">
        <w:rPr>
          <w:rFonts w:ascii="Times New Roman" w:hAnsi="Times New Roman" w:cs="Times New Roman"/>
          <w:sz w:val="28"/>
          <w:szCs w:val="28"/>
        </w:rPr>
        <w:t xml:space="preserve">  срок   обязуюсь   произвести</w:t>
      </w:r>
    </w:p>
    <w:p w:rsidR="00F53EDB" w:rsidRPr="00F53EDB" w:rsidRDefault="00F53EDB" w:rsidP="00F53E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 xml:space="preserve">необходимые восстановительные работы, </w:t>
      </w:r>
      <w:proofErr w:type="gramStart"/>
      <w:r w:rsidRPr="00F53EDB">
        <w:rPr>
          <w:rFonts w:ascii="Times New Roman" w:hAnsi="Times New Roman" w:cs="Times New Roman"/>
          <w:sz w:val="28"/>
          <w:szCs w:val="28"/>
        </w:rPr>
        <w:t>выполнить  обратную</w:t>
      </w:r>
      <w:proofErr w:type="gramEnd"/>
      <w:r w:rsidRPr="00F53EDB">
        <w:rPr>
          <w:rFonts w:ascii="Times New Roman" w:hAnsi="Times New Roman" w:cs="Times New Roman"/>
          <w:sz w:val="28"/>
          <w:szCs w:val="28"/>
        </w:rPr>
        <w:t xml:space="preserve">  засыпку  траншеи</w:t>
      </w:r>
    </w:p>
    <w:p w:rsidR="00F53EDB" w:rsidRPr="00F53EDB" w:rsidRDefault="00F53EDB" w:rsidP="00F53E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 xml:space="preserve">(котлована), уплотнить грунт засыпки до </w:t>
      </w:r>
      <w:proofErr w:type="gramStart"/>
      <w:r w:rsidRPr="00F53EDB">
        <w:rPr>
          <w:rFonts w:ascii="Times New Roman" w:hAnsi="Times New Roman" w:cs="Times New Roman"/>
          <w:sz w:val="28"/>
          <w:szCs w:val="28"/>
        </w:rPr>
        <w:t>требуемой  плотности</w:t>
      </w:r>
      <w:proofErr w:type="gramEnd"/>
      <w:r w:rsidRPr="00F53EDB">
        <w:rPr>
          <w:rFonts w:ascii="Times New Roman" w:hAnsi="Times New Roman" w:cs="Times New Roman"/>
          <w:sz w:val="28"/>
          <w:szCs w:val="28"/>
        </w:rPr>
        <w:t>,  восстановить</w:t>
      </w:r>
    </w:p>
    <w:p w:rsidR="00F53EDB" w:rsidRPr="00F53EDB" w:rsidRDefault="00F53EDB" w:rsidP="00F53E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 xml:space="preserve">благоустройство и </w:t>
      </w:r>
      <w:proofErr w:type="gramStart"/>
      <w:r w:rsidRPr="00F53EDB">
        <w:rPr>
          <w:rFonts w:ascii="Times New Roman" w:hAnsi="Times New Roman" w:cs="Times New Roman"/>
          <w:sz w:val="28"/>
          <w:szCs w:val="28"/>
        </w:rPr>
        <w:t>дорожные  покрытия</w:t>
      </w:r>
      <w:proofErr w:type="gramEnd"/>
      <w:r w:rsidRPr="00F53EDB">
        <w:rPr>
          <w:rFonts w:ascii="Times New Roman" w:hAnsi="Times New Roman" w:cs="Times New Roman"/>
          <w:sz w:val="28"/>
          <w:szCs w:val="28"/>
        </w:rPr>
        <w:t>,  ликвидировать нарушения на  прилегающей территории, связанные с производством работ.</w:t>
      </w:r>
    </w:p>
    <w:p w:rsidR="00F53EDB" w:rsidRPr="00F53EDB" w:rsidRDefault="00F53EDB" w:rsidP="00F53E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53EDB" w:rsidRPr="00F53EDB" w:rsidRDefault="00F53EDB" w:rsidP="00F53E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53EDB" w:rsidRPr="00F53EDB" w:rsidRDefault="00F53EDB" w:rsidP="00F53E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53EDB" w:rsidRPr="00F53EDB" w:rsidRDefault="00F53EDB" w:rsidP="00F53E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3EDB">
        <w:rPr>
          <w:rFonts w:ascii="Times New Roman" w:hAnsi="Times New Roman" w:cs="Times New Roman"/>
          <w:sz w:val="28"/>
          <w:szCs w:val="28"/>
        </w:rPr>
        <w:t>________________                                         _____ ________________</w:t>
      </w:r>
    </w:p>
    <w:p w:rsidR="00F53EDB" w:rsidRPr="002978B3" w:rsidRDefault="00F53EDB" w:rsidP="00F53EDB">
      <w:pPr>
        <w:pStyle w:val="af6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F53EDB">
        <w:t xml:space="preserve">(Дата </w:t>
      </w:r>
      <w:proofErr w:type="gramStart"/>
      <w:r w:rsidRPr="00F53EDB">
        <w:t xml:space="preserve">составления)   </w:t>
      </w:r>
      <w:proofErr w:type="gramEnd"/>
      <w:r w:rsidRPr="00F53EDB">
        <w:t xml:space="preserve">                                  (Подпись заявителя, р</w:t>
      </w:r>
      <w:bookmarkEnd w:id="0"/>
      <w:r w:rsidRPr="00F53EDB">
        <w:t xml:space="preserve">асшифровка  подписи)                     </w:t>
      </w:r>
    </w:p>
    <w:sectPr w:rsidR="00F53EDB" w:rsidRPr="002978B3" w:rsidSect="008D125B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0F9" w:rsidRDefault="00C720F9" w:rsidP="00797290">
      <w:r>
        <w:separator/>
      </w:r>
    </w:p>
  </w:endnote>
  <w:endnote w:type="continuationSeparator" w:id="0">
    <w:p w:rsidR="00C720F9" w:rsidRDefault="00C720F9" w:rsidP="0079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0F9" w:rsidRDefault="00C720F9" w:rsidP="00797290">
      <w:r>
        <w:separator/>
      </w:r>
    </w:p>
  </w:footnote>
  <w:footnote w:type="continuationSeparator" w:id="0">
    <w:p w:rsidR="00C720F9" w:rsidRDefault="00C720F9" w:rsidP="00797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EDB" w:rsidRDefault="00F53EDB" w:rsidP="00F53EDB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53EDB" w:rsidRDefault="00F53EDB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EDB" w:rsidRDefault="00F53EDB" w:rsidP="00F53EDB">
    <w:pPr>
      <w:pStyle w:val="af1"/>
      <w:framePr w:wrap="around" w:vAnchor="text" w:hAnchor="margin" w:xAlign="center" w:y="1"/>
      <w:rPr>
        <w:rStyle w:val="af3"/>
      </w:rPr>
    </w:pPr>
  </w:p>
  <w:p w:rsidR="00F53EDB" w:rsidRDefault="00F53EDB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5F073E4"/>
    <w:multiLevelType w:val="multilevel"/>
    <w:tmpl w:val="F7786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6" w15:restartNumberingAfterBreak="0">
    <w:nsid w:val="1E7D665E"/>
    <w:multiLevelType w:val="hybridMultilevel"/>
    <w:tmpl w:val="2C7E3BCA"/>
    <w:lvl w:ilvl="0" w:tplc="CBCCF0B0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6145C7B"/>
    <w:multiLevelType w:val="hybridMultilevel"/>
    <w:tmpl w:val="85C0BB28"/>
    <w:lvl w:ilvl="0" w:tplc="2BA2329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46E62B25"/>
    <w:multiLevelType w:val="hybridMultilevel"/>
    <w:tmpl w:val="23EA480E"/>
    <w:lvl w:ilvl="0" w:tplc="AFAAAFEC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8550E31"/>
    <w:multiLevelType w:val="multilevel"/>
    <w:tmpl w:val="29BED21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1793" w:hanging="375"/>
      </w:pPr>
    </w:lvl>
    <w:lvl w:ilvl="2">
      <w:start w:val="1"/>
      <w:numFmt w:val="decimal"/>
      <w:lvlText w:val="%1.%2.%3"/>
      <w:lvlJc w:val="left"/>
      <w:pPr>
        <w:ind w:left="1770" w:hanging="720"/>
      </w:pPr>
    </w:lvl>
    <w:lvl w:ilvl="3">
      <w:start w:val="1"/>
      <w:numFmt w:val="decimal"/>
      <w:lvlText w:val="%1.%2.%3.%4"/>
      <w:lvlJc w:val="left"/>
      <w:pPr>
        <w:ind w:left="2655" w:hanging="1080"/>
      </w:pPr>
    </w:lvl>
    <w:lvl w:ilvl="4">
      <w:start w:val="1"/>
      <w:numFmt w:val="decimal"/>
      <w:lvlText w:val="%1.%2.%3.%4.%5"/>
      <w:lvlJc w:val="left"/>
      <w:pPr>
        <w:ind w:left="3180" w:hanging="1080"/>
      </w:pPr>
    </w:lvl>
    <w:lvl w:ilvl="5">
      <w:start w:val="1"/>
      <w:numFmt w:val="decimal"/>
      <w:lvlText w:val="%1.%2.%3.%4.%5.%6"/>
      <w:lvlJc w:val="left"/>
      <w:pPr>
        <w:ind w:left="4065" w:hanging="1440"/>
      </w:pPr>
    </w:lvl>
    <w:lvl w:ilvl="6">
      <w:start w:val="1"/>
      <w:numFmt w:val="decimal"/>
      <w:lvlText w:val="%1.%2.%3.%4.%5.%6.%7"/>
      <w:lvlJc w:val="left"/>
      <w:pPr>
        <w:ind w:left="4590" w:hanging="1440"/>
      </w:pPr>
    </w:lvl>
    <w:lvl w:ilvl="7">
      <w:start w:val="1"/>
      <w:numFmt w:val="decimal"/>
      <w:lvlText w:val="%1.%2.%3.%4.%5.%6.%7.%8"/>
      <w:lvlJc w:val="left"/>
      <w:pPr>
        <w:ind w:left="5475" w:hanging="1800"/>
      </w:pPr>
    </w:lvl>
    <w:lvl w:ilvl="8">
      <w:start w:val="1"/>
      <w:numFmt w:val="decimal"/>
      <w:lvlText w:val="%1.%2.%3.%4.%5.%6.%7.%8.%9"/>
      <w:lvlJc w:val="left"/>
      <w:pPr>
        <w:ind w:left="6360" w:hanging="2160"/>
      </w:pPr>
    </w:lvl>
  </w:abstractNum>
  <w:abstractNum w:abstractNumId="10" w15:restartNumberingAfterBreak="0">
    <w:nsid w:val="767F3B55"/>
    <w:multiLevelType w:val="hybridMultilevel"/>
    <w:tmpl w:val="99AE1BC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8E8AB2E0">
      <w:start w:val="4"/>
      <w:numFmt w:val="none"/>
      <w:lvlText w:val="1.1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95"/>
    <w:rsid w:val="000038CB"/>
    <w:rsid w:val="00017EBC"/>
    <w:rsid w:val="00082736"/>
    <w:rsid w:val="0008440C"/>
    <w:rsid w:val="00084D69"/>
    <w:rsid w:val="000A35A0"/>
    <w:rsid w:val="000A71B5"/>
    <w:rsid w:val="000B4DA8"/>
    <w:rsid w:val="000C3033"/>
    <w:rsid w:val="000C3809"/>
    <w:rsid w:val="000D0500"/>
    <w:rsid w:val="000E5A77"/>
    <w:rsid w:val="000F44FE"/>
    <w:rsid w:val="00120C08"/>
    <w:rsid w:val="00121423"/>
    <w:rsid w:val="00126265"/>
    <w:rsid w:val="001267CB"/>
    <w:rsid w:val="001D2337"/>
    <w:rsid w:val="00216979"/>
    <w:rsid w:val="00224C15"/>
    <w:rsid w:val="00245E95"/>
    <w:rsid w:val="00260E1B"/>
    <w:rsid w:val="00265720"/>
    <w:rsid w:val="00265969"/>
    <w:rsid w:val="00280E2E"/>
    <w:rsid w:val="002978B3"/>
    <w:rsid w:val="002A62A5"/>
    <w:rsid w:val="002B7693"/>
    <w:rsid w:val="002C3D33"/>
    <w:rsid w:val="00314E67"/>
    <w:rsid w:val="00356C4F"/>
    <w:rsid w:val="0036375B"/>
    <w:rsid w:val="00375584"/>
    <w:rsid w:val="00385337"/>
    <w:rsid w:val="00387BE4"/>
    <w:rsid w:val="003B2FDC"/>
    <w:rsid w:val="003C665C"/>
    <w:rsid w:val="003D2AEA"/>
    <w:rsid w:val="003E2FA4"/>
    <w:rsid w:val="003F6D0F"/>
    <w:rsid w:val="004027F0"/>
    <w:rsid w:val="00405AAD"/>
    <w:rsid w:val="00413B98"/>
    <w:rsid w:val="00423D60"/>
    <w:rsid w:val="00424C2F"/>
    <w:rsid w:val="00441AB0"/>
    <w:rsid w:val="00444EDC"/>
    <w:rsid w:val="00460DB3"/>
    <w:rsid w:val="004828D5"/>
    <w:rsid w:val="00482BE1"/>
    <w:rsid w:val="004B552E"/>
    <w:rsid w:val="004E5509"/>
    <w:rsid w:val="004F0F91"/>
    <w:rsid w:val="00527816"/>
    <w:rsid w:val="00537053"/>
    <w:rsid w:val="005479A7"/>
    <w:rsid w:val="00553409"/>
    <w:rsid w:val="00560B2A"/>
    <w:rsid w:val="00590201"/>
    <w:rsid w:val="005970C1"/>
    <w:rsid w:val="005A2CAF"/>
    <w:rsid w:val="005B0CEB"/>
    <w:rsid w:val="005B78A9"/>
    <w:rsid w:val="005D10DF"/>
    <w:rsid w:val="005E154B"/>
    <w:rsid w:val="005E421F"/>
    <w:rsid w:val="005F127B"/>
    <w:rsid w:val="006137B6"/>
    <w:rsid w:val="00624434"/>
    <w:rsid w:val="0062453C"/>
    <w:rsid w:val="00633C2F"/>
    <w:rsid w:val="006375E8"/>
    <w:rsid w:val="00641F31"/>
    <w:rsid w:val="006713AD"/>
    <w:rsid w:val="00691F6F"/>
    <w:rsid w:val="006A5290"/>
    <w:rsid w:val="006C72FA"/>
    <w:rsid w:val="006D723E"/>
    <w:rsid w:val="006F3928"/>
    <w:rsid w:val="006F5B8E"/>
    <w:rsid w:val="00700019"/>
    <w:rsid w:val="00701E58"/>
    <w:rsid w:val="00712E90"/>
    <w:rsid w:val="00724316"/>
    <w:rsid w:val="00740F27"/>
    <w:rsid w:val="00743257"/>
    <w:rsid w:val="00744009"/>
    <w:rsid w:val="00764B89"/>
    <w:rsid w:val="00766117"/>
    <w:rsid w:val="00797170"/>
    <w:rsid w:val="00797290"/>
    <w:rsid w:val="007A2491"/>
    <w:rsid w:val="007C66DB"/>
    <w:rsid w:val="007E65AD"/>
    <w:rsid w:val="007F4EFC"/>
    <w:rsid w:val="007F575C"/>
    <w:rsid w:val="00810F89"/>
    <w:rsid w:val="008402B8"/>
    <w:rsid w:val="00874A0C"/>
    <w:rsid w:val="00874ED0"/>
    <w:rsid w:val="008A2947"/>
    <w:rsid w:val="008D125B"/>
    <w:rsid w:val="008D7089"/>
    <w:rsid w:val="008E3451"/>
    <w:rsid w:val="008E5D6C"/>
    <w:rsid w:val="00962829"/>
    <w:rsid w:val="009767E3"/>
    <w:rsid w:val="00976921"/>
    <w:rsid w:val="009873B1"/>
    <w:rsid w:val="009A1C38"/>
    <w:rsid w:val="009E3E8B"/>
    <w:rsid w:val="009E4969"/>
    <w:rsid w:val="00A055B7"/>
    <w:rsid w:val="00A12175"/>
    <w:rsid w:val="00A33E71"/>
    <w:rsid w:val="00A763CE"/>
    <w:rsid w:val="00A933F6"/>
    <w:rsid w:val="00AA125A"/>
    <w:rsid w:val="00AB4A39"/>
    <w:rsid w:val="00AC7AE4"/>
    <w:rsid w:val="00AD48E8"/>
    <w:rsid w:val="00AD53B3"/>
    <w:rsid w:val="00B21081"/>
    <w:rsid w:val="00B77E2E"/>
    <w:rsid w:val="00BC5320"/>
    <w:rsid w:val="00C460E5"/>
    <w:rsid w:val="00C527CA"/>
    <w:rsid w:val="00C720F9"/>
    <w:rsid w:val="00C949B9"/>
    <w:rsid w:val="00CA058C"/>
    <w:rsid w:val="00CA161D"/>
    <w:rsid w:val="00CA50EC"/>
    <w:rsid w:val="00CB792A"/>
    <w:rsid w:val="00CC4759"/>
    <w:rsid w:val="00CF354B"/>
    <w:rsid w:val="00D212A2"/>
    <w:rsid w:val="00D259B6"/>
    <w:rsid w:val="00D26C61"/>
    <w:rsid w:val="00D44869"/>
    <w:rsid w:val="00D463F9"/>
    <w:rsid w:val="00D6468C"/>
    <w:rsid w:val="00D85E2A"/>
    <w:rsid w:val="00DB29B6"/>
    <w:rsid w:val="00DE3BA2"/>
    <w:rsid w:val="00E04D6B"/>
    <w:rsid w:val="00E347F8"/>
    <w:rsid w:val="00E47AE7"/>
    <w:rsid w:val="00ED2556"/>
    <w:rsid w:val="00EE00F3"/>
    <w:rsid w:val="00F129A7"/>
    <w:rsid w:val="00F1620B"/>
    <w:rsid w:val="00F42F45"/>
    <w:rsid w:val="00F52A53"/>
    <w:rsid w:val="00F53EDB"/>
    <w:rsid w:val="00F54DDB"/>
    <w:rsid w:val="00F61015"/>
    <w:rsid w:val="00F7502E"/>
    <w:rsid w:val="00F75E15"/>
    <w:rsid w:val="00F81497"/>
    <w:rsid w:val="00F91F39"/>
    <w:rsid w:val="00F96CDA"/>
    <w:rsid w:val="00FB6EF1"/>
    <w:rsid w:val="00FC0122"/>
    <w:rsid w:val="00FC2097"/>
    <w:rsid w:val="00FC64B5"/>
    <w:rsid w:val="00FC6C49"/>
    <w:rsid w:val="00FE325E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D081A"/>
  <w15:docId w15:val="{21D76D34-B40A-4DD9-86C7-C49B7787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AE7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402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8402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8402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45E95"/>
    <w:pPr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245E95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245E95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245E95"/>
    <w:rPr>
      <w:rFonts w:ascii="Calibri" w:hAnsi="Calibri" w:cs="Calibri"/>
      <w:lang w:eastAsia="ru-RU"/>
    </w:rPr>
  </w:style>
  <w:style w:type="paragraph" w:styleId="a7">
    <w:name w:val="No Spacing"/>
    <w:uiPriority w:val="1"/>
    <w:qFormat/>
    <w:rsid w:val="00245E95"/>
    <w:rPr>
      <w:rFonts w:eastAsia="Times New Roman" w:cs="Calibri"/>
      <w:sz w:val="22"/>
      <w:szCs w:val="22"/>
    </w:rPr>
  </w:style>
  <w:style w:type="paragraph" w:styleId="a8">
    <w:name w:val="List Paragraph"/>
    <w:basedOn w:val="a"/>
    <w:uiPriority w:val="99"/>
    <w:qFormat/>
    <w:rsid w:val="00245E95"/>
    <w:pPr>
      <w:spacing w:before="100" w:beforeAutospacing="1" w:after="100" w:afterAutospacing="1"/>
      <w:ind w:left="720"/>
      <w:jc w:val="both"/>
    </w:pPr>
    <w:rPr>
      <w:lang w:val="en-US" w:eastAsia="en-US"/>
    </w:rPr>
  </w:style>
  <w:style w:type="paragraph" w:customStyle="1" w:styleId="ConsPlusNormal">
    <w:name w:val="ConsPlusNormal"/>
    <w:uiPriority w:val="99"/>
    <w:rsid w:val="00245E9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245E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245E9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9">
    <w:name w:val="Table Grid"/>
    <w:basedOn w:val="a1"/>
    <w:uiPriority w:val="99"/>
    <w:rsid w:val="00245E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245E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locked/>
    <w:rsid w:val="00245E95"/>
    <w:rPr>
      <w:rFonts w:ascii="Tahom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0D0500"/>
    <w:rPr>
      <w:color w:val="0000FF" w:themeColor="hyperlink"/>
      <w:u w:val="single"/>
    </w:rPr>
  </w:style>
  <w:style w:type="character" w:styleId="ad">
    <w:name w:val="Emphasis"/>
    <w:basedOn w:val="a0"/>
    <w:qFormat/>
    <w:locked/>
    <w:rsid w:val="008402B8"/>
    <w:rPr>
      <w:i/>
      <w:iCs/>
    </w:rPr>
  </w:style>
  <w:style w:type="character" w:customStyle="1" w:styleId="10">
    <w:name w:val="Заголовок 1 Знак"/>
    <w:basedOn w:val="a0"/>
    <w:link w:val="1"/>
    <w:rsid w:val="00840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0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02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e">
    <w:name w:val="footnote text"/>
    <w:basedOn w:val="a"/>
    <w:link w:val="af"/>
    <w:semiHidden/>
    <w:rsid w:val="00797290"/>
    <w:rPr>
      <w:rFonts w:ascii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797290"/>
    <w:rPr>
      <w:rFonts w:ascii="Times New Roman" w:eastAsia="Times New Roman" w:hAnsi="Times New Roman"/>
    </w:rPr>
  </w:style>
  <w:style w:type="character" w:styleId="af0">
    <w:name w:val="footnote reference"/>
    <w:basedOn w:val="a0"/>
    <w:semiHidden/>
    <w:rsid w:val="00797290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F129A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129A7"/>
    <w:rPr>
      <w:rFonts w:eastAsia="Times New Roman" w:cs="Calibri"/>
      <w:sz w:val="22"/>
      <w:szCs w:val="22"/>
    </w:rPr>
  </w:style>
  <w:style w:type="character" w:styleId="af3">
    <w:name w:val="page number"/>
    <w:basedOn w:val="a0"/>
    <w:uiPriority w:val="99"/>
    <w:rsid w:val="00F129A7"/>
    <w:rPr>
      <w:rFonts w:cs="Times New Roman"/>
    </w:rPr>
  </w:style>
  <w:style w:type="table" w:customStyle="1" w:styleId="11">
    <w:name w:val="Сетка таблицы1"/>
    <w:basedOn w:val="a1"/>
    <w:next w:val="a9"/>
    <w:uiPriority w:val="99"/>
    <w:rsid w:val="00F129A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3853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85337"/>
    <w:rPr>
      <w:rFonts w:eastAsia="Times New Roman" w:cs="Calibri"/>
      <w:sz w:val="22"/>
      <w:szCs w:val="22"/>
    </w:rPr>
  </w:style>
  <w:style w:type="paragraph" w:styleId="31">
    <w:name w:val="Body Text 3"/>
    <w:basedOn w:val="a"/>
    <w:link w:val="32"/>
    <w:rsid w:val="008A2947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8A2947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f6">
    <w:name w:val="Normal (Web)"/>
    <w:basedOn w:val="a"/>
    <w:uiPriority w:val="99"/>
    <w:semiHidden/>
    <w:unhideWhenUsed/>
    <w:rsid w:val="002978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7">
    <w:name w:val="Strong"/>
    <w:basedOn w:val="a0"/>
    <w:uiPriority w:val="22"/>
    <w:qFormat/>
    <w:locked/>
    <w:rsid w:val="00297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5E02-E670-4A2E-A46C-B7E1A461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5948</Words>
  <Characters>33908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768</dc:creator>
  <cp:lastModifiedBy>user</cp:lastModifiedBy>
  <cp:revision>16</cp:revision>
  <cp:lastPrinted>2020-10-22T08:36:00Z</cp:lastPrinted>
  <dcterms:created xsi:type="dcterms:W3CDTF">2017-06-30T12:47:00Z</dcterms:created>
  <dcterms:modified xsi:type="dcterms:W3CDTF">2023-05-04T05:53:00Z</dcterms:modified>
</cp:coreProperties>
</file>